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a17f" w14:textId="521a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Жезказган от 8 апреля 2009 года N 10/01 "О проведении призыва граждан на срочную воинскую службу в апреле-июне и октябре-декабре 2009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24 сентября 2009 года N 26/02. Зарегистрировано Управлением юстиции города Жезказган Карагандинской области 21 октября 2009 года N 8-2-97. Утратило силу - постановлением акимата города Жезказгана Карагандинской области от 22 апреля 2010 года N 10/38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Жезказгана Карагандинской области от 22.04.2010 </w:t>
      </w:r>
      <w:r>
        <w:rPr>
          <w:rFonts w:ascii="Times New Roman"/>
          <w:b w:val="false"/>
          <w:i w:val="false"/>
          <w:color w:val="ff0000"/>
          <w:sz w:val="28"/>
        </w:rPr>
        <w:t>N 10/38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N 74 "О воинской обязанности и воинской службе", в связи с кадровыми изменениями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Жезказган от 8 апреля 2009 года N 10/01 "О проведении призыва граждан на срочную воинскую службу в апреле–июне и октябре–декабре 2009 года" (зарегистрированное Управлением юстиции города Жезказгана в Реестре государственной регистрации нормативных правовых актов за N 8-2-82 от 8 мая 2009 года, опубликованное в газете "Сарыарка" от 16 мая 2009 года N 53, в газете "Жезказганская правда" от 20 мая 2009 года N 35)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"Булекбаев Берик Сейтханович" заменить словами "Абеуов Аркалык Баженович";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"Исполняющему обязанности начальника Государственного учреждения "Отдел образования города Жезказган" (Кенжебаев Абдрахим Рысбаевич)" заменить словами "Начальнику Государственного учреждения "Отдел образования, физической культуры и спорта города Жезказган" (Утеубаев Молдагали Дюсенович)";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"Суттибаева Назикул Сейткалиевна" заменить словами "Кенжебаев Абдрахим Рысбаевич";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Контроль за исполнением настоящего постановления возложить на заместителя акима города Габдулуахитова 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ввести в состав городской комиссии по призыву Габдулуахитова Серикжана – заместителя акима города Жезказгана, заместителем председателя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комиссии: Филипович Станислава Валентиновича.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Жезказгана                     К. Балмагамбетов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                                  Утеубаев М.Д.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образования,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культуры </w:t>
      </w:r>
      <w:r>
        <w:rPr>
          <w:rFonts w:ascii="Times New Roman"/>
          <w:b w:val="false"/>
          <w:i/>
          <w:color w:val="000000"/>
          <w:sz w:val="28"/>
        </w:rPr>
        <w:t>и спорта города Жезказган"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                                  Абеуов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Жезказган"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