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befd0" w14:textId="93bef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города Жезказгана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Жезказган Карагандинской области от 20 декабря 2009 года N 37/02 и решение Жезказганского городского маслихата Карагандинской области от 22 декабря 2009 года N 19/229. Зарегистрировано Управлением юстиции города Жезказган Карагандинской области 28 января 2010 года N 8-2-105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13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"Об административно-территориальном устройстве Республики Казахстан" от 8 декабря 1993 года и с учетом мнения населения соответствующей территории, акимат города Жезказгана </w:t>
      </w:r>
      <w:r>
        <w:rPr>
          <w:rFonts w:ascii="Times New Roman"/>
          <w:b/>
          <w:i w:val="false"/>
          <w:color w:val="000000"/>
          <w:sz w:val="28"/>
        </w:rPr>
        <w:t>ПОСТАНОВИЛ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Жезказганский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Переименовать: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улицу В. Маяковского на улицу Ошакбая Асылбекова;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улицу М. Горького на улицу Камала Смаилова.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и решение вводится в действие по истечении десяти дней после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Жезказгана                     К. Балмагамбетов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Н. Ярмак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К. Абдиров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