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39e5" w14:textId="adf3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разового талона за право реализации товаров на рынках территории города Жезказгана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декабря 2009 года N 19/223. Зарегистрировано Управлением юстиции города Жезказган Карагандинской области 28 января 2010 года N 8-2-106. Утратило силу - решением Жезказганского городского маслихата Карагандинской области от 5 апреля 2010 года N 22/269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Жезказганского городского маслихата Карагандинской области от 05.04.2010 N 22/269.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2008 года "О введении в действие Кодекса Республики Казахстан "О налогах и других обязательных платежах в бюджет (Налоговый кодекс)"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стоимость разового талона за право реализации товаров на рынках территории города Жезказгана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23 декабря 2008 года N 11/118 "Об установлении стоимости разового талона за право реализации товаров на рынках территории города Жезказгана на 2009 год" (зарегистрированное управлением юстиции города Жезказгана N 8-2-72 от 8 января 2009 года и официально опубликованное в газете "Жезказганская правда" N 3 (77) от 21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постоянные комиссии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Жезказган"                       Б.Д.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22.12.2009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19/223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стоимости разового талона за право реализации товаров на рынках города Жезказгана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6"/>
        <w:gridCol w:w="2830"/>
        <w:gridCol w:w="3610"/>
        <w:gridCol w:w="3644"/>
      </w:tblGrid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1 день в процентах от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"Шаруа", Фирма "Арат" город Жезказган, улица Некрасова, 67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продуктовый, мясной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овощи-фрукты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315" w:hRule="atLeast"/>
        </w:trPr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"Нарык", ТОО "Панацея" город Жезказган, улица Некрасова 12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павильон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овощи-фрукты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225" w:hRule="atLeast"/>
        </w:trPr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"Мерей", город Жезказган, улица Некрасова, 60 а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60" w:hRule="atLeast"/>
        </w:trPr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"Турсынай-Ана", город Жезказган, улица Некрасова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0" w:hRule="atLeast"/>
        </w:trPr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"Жансая" город Жезказган, улица Абая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авто транспортных средств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7,85</w:t>
            </w:r>
          </w:p>
        </w:tc>
      </w:tr>
      <w:tr>
        <w:trPr>
          <w:trHeight w:val="375" w:hRule="atLeast"/>
        </w:trPr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привокзальная площадь город Жезказган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