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0f20" w14:textId="3f40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поправочных коэффициентов к базовым ставкам земельного налога на территории города Жезказгана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22 декабря 2009 года N 19/222. Зарегистрировано Управлением юстиции города Жезказган Карагандинской области 28 января 2010 года N 8-2-109. Утратило силу решением Жезказганского городского маслихата Карагандинской области от 5 апреля 2010 года N 22/269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Жезказганского городского маслихата Карагандинской области от 05.04.2010 N 22/269.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"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20 июня 2003 года,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поправочные коэффициенты к базовым ставкам земельного налога на территории города Жезказгана на 2010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23 декабря 2008 года N 11/117 "Об установлении поправочных коэффициентов к базовым ставкам земельного налога на территории города Жезказгана на 2009 год" (зарегистрированное управлением юстиции города Жезказгана N 8-2-76 от 14 января 2009 года и опубликованное в газете "Жезказганская правда" N 3 (77) от 21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дней после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постоянные комиссии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Ярмак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Абдиров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"Налогового</w:t>
      </w:r>
      <w:r>
        <w:rPr>
          <w:rFonts w:ascii="Times New Roman"/>
          <w:b w:val="false"/>
          <w:i/>
          <w:color w:val="000000"/>
          <w:sz w:val="28"/>
        </w:rPr>
        <w:t xml:space="preserve">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Жезказгану"                      Б.Д.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22.12.2009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"Отдела</w:t>
      </w:r>
      <w:r>
        <w:rPr>
          <w:rFonts w:ascii="Times New Roman"/>
          <w:b w:val="false"/>
          <w:i/>
          <w:color w:val="000000"/>
          <w:sz w:val="28"/>
        </w:rPr>
        <w:t xml:space="preserve">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Жезказгана"                         Т.С. Альменов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22.12.2009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19/222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Коэффициенты к базовым ставкам земельного налога на территории города Жезказган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6217"/>
        <w:gridCol w:w="3718"/>
        <w:gridCol w:w="3262"/>
      </w:tblGrid>
      <w:tr>
        <w:trPr>
          <w:trHeight w:val="8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оценочных регионов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Коэффициентов налоговых ставок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</w:tr>
      <w:tr>
        <w:trPr>
          <w:trHeight w:val="1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1,36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</w:tr>
      <w:tr>
        <w:trPr>
          <w:trHeight w:val="1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</w:tc>
      </w:tr>
      <w:tr>
        <w:trPr>
          <w:trHeight w:val="1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1,28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</w:p>
        </w:tc>
      </w:tr>
      <w:tr>
        <w:trPr>
          <w:trHeight w:val="1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1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</w:tr>
      <w:tr>
        <w:trPr>
          <w:trHeight w:val="1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1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</w:p>
        </w:tc>
      </w:tr>
      <w:tr>
        <w:trPr>
          <w:trHeight w:val="3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и промышленный регион в городском населенном пункте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0,98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и промышленный регион в городском населенном пункте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</w:t>
            </w:r>
          </w:p>
        </w:tc>
      </w:tr>
      <w:tr>
        <w:trPr>
          <w:trHeight w:val="3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и промышленный регион в городском населенном пункте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</w:t>
            </w:r>
          </w:p>
        </w:tc>
      </w:tr>
      <w:tr>
        <w:trPr>
          <w:trHeight w:val="3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и промышленный регион в городском населенном пункте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и промышленный регион в городском населенном пункте (окраина строительства)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</w:tr>
      <w:tr>
        <w:trPr>
          <w:trHeight w:val="1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Здравницы и садоводческие места в городском населенном пункте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1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Поливочные удобренные земли в Кенгирском сельском округе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</w:tr>
      <w:tr>
        <w:trPr>
          <w:trHeight w:val="1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Поливочные удобренные земли в Талапском сельском округе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Луговые земли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1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 в Талапском сельском округе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1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 в Кенгирском сельском округе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</w:p>
        </w:tc>
      </w:tr>
      <w:tr>
        <w:trPr>
          <w:trHeight w:val="1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 в Сарыкенгирском сельском округе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</w:tr>
      <w:tr>
        <w:trPr>
          <w:trHeight w:val="24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Талапский сельский населенный пункт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Кенгирский сельский населенный пункт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</w:p>
        </w:tc>
      </w:tr>
      <w:tr>
        <w:trPr>
          <w:trHeight w:val="2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населенный пункт Малшыбай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1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населенный пункт Теректы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