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5c0f" w14:textId="b255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работ, оплачиваемых из средств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15 января 2009 года N 2/4. Зарегистрировано Управлением юстиции города Темиртау Карагандинской области 30 января 2009 года N 8-3-73. Утратило силу - постановлением акимата города Темиртау Карагандинской области от 25 марта 2010 года N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Темиртау от 25.03.2010 N 11/12.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5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постановления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Закона Республики Казахстан от 23 января 2001 года "О занятости населения"", решения 14 сессии Темиртауского городского маслихата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2009 год", (зарегистрировано в Реестре государственной регистрации нормативных правовых актов под N 8–3–68, опубликовано 14 января 2009 года в газете "Зеркало" N 2, 15 января 2009 года в газете "Темиртау" N 3),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организаций, предприятий и учреждений города Темиртау для направления безработных на общественные оплачиваемые работы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общественных оплачиваемых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занятых на оплачиваемых общественных работах, производить за фактически выполненную работу из расчета минимальной месячной заработной платы, установленной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Темиртау" обеспечить направление безработных, зарегистрированных в секторе занятости государственного учреждения "Отдел занятости и социальных программ города Темиртау", на общественные оплачиваемые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города Темиртау" обеспечить финансирование общественных работ за счет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Акенова Серика Шакировича.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О. Битебаев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организаций, предприятий и учреждений 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направления безработных на общественные оплачиваемые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Темиртау Карагандинской области от 23.04.2009 N 16/6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9387"/>
        <w:gridCol w:w="2837"/>
      </w:tblGrid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организаций, учреждений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безработных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Темиртау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Темиртау Карагандинской области"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Темиртау"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Темиртау"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Темиртау"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"Темиртауский городской центр по профилактике и борьбе со Спид"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Темиртау"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Темиртау"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Темиртау Департамента внутренних дел Карагандинской области"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городской суд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территориальный отдел судебных исполнителей администраторов судов Карагандинской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Темиртау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Темиртау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Темиртауское отделение Государственного центра по выплате пенсий Карагандинского областного филиала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Темиртау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контролю и социальной защите по Карагандинской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города Темиртау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"Служба пожаротушения и аварийно-спасательных работ" ДЧС Карагандинской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Виды общественных оплачиваемых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Общественные оплачиваемые работы подразделяются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Помощь организациям жилищно-коммунального хозяйства в уборке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Участие в реконструкции и ремонте жилья, а также объектов социально-культурного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Экологическое оздоровление, озеленение и благоустройство территории города, сохранение и развитие лесопаркового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Участие в проведении республиканских и региональных общественных мероприятий: опросов общественного мнения, переписи населения и другие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помощи в проведении технических работ по обработке различных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Помощь в оформлении и доставке повесток по призыву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Оказание помощи в организации культурных и спортивных мероприятий в детских дворовых клубах.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помощи по сбору налогов от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Помощь в организации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Помощь в организации стандарта медицинских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