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44d1" w14:textId="f6c4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14 сессии Темиртауского городского маслихата от 25 декабря 2008 года N 14/4 "О городском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03 сентября 2009 года N 20/4. Зарегистрировано управлением юстиции города Темиртау Карагандинской области 16 сентября 2009 года N 8-3-85. Утратило силу в связи с истечением срока действия (письмо Темиртауского городского маслихата Карагандинской области от 25 февраля 2010 года № 5-24/70)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  Сноска. Утратило силу в связи с истечением срока действия (письмо Темиртауского городского маслихата Карагандинской области от 25.02.2010 № 5-24/70).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во исполнение решения XVIII сессии Карагандинского областного маслихата от 28 августа 2009 года N 233 "О внесении изменений и дополнений в решение XIII сессии Карагандинского областного маслихата от 12 декабря 2008 года N 175 "Об областном бюджете на 2009 год",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Темиртауского городского маслихата от 25 декабря 2008 года N 14/4 "О городском бюджете на 2009 год" (регистрационный номер 8-3-68, опубликовано в газетах "Темиртау" от 15 января 2009 года N 3 и 22 января 2009 года N 4, "Зеркало" от 14 января 2009 года N 2, 21 января 2009 года N 3,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18 сессии Темиртауского городского маслихата от 23 апреля 2009 года N 18/6 "О внесении изменений и дополнений в решение 14 сессии Темиртауского городского маслихата от 25 декабря 2008 года N 14/4 "О городском бюджете на 2009 год" регистрационный номер 8-3-78, опубликовано в газетах "Темиртау" от 28 мая 2009 года N 22, "Зеркало" от 20 мая 2009 года N 20),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8167473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6732394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116141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1296552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8547158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4000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375685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375685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375685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произвести за счет использования свободных остатков бюджетных средств, образовавшихся на начало 2009 финансового года в сумме 375685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Учесть, что полученные целевые текущие трансферты и трансферты на развитие из республиканского и областного бюджетов в сумме 1296552 тысяч тенге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детского сада на 320 мест в г.Темиртау – 111998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 в сумме 81000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соответствии с Государственной программой жилищного строительства в Республике Казахстан на 2008-2010 годы в сумме 42281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водоснабжения, в соответствии с региональной программой "Питьевые воды на 2002-2010 годы" в сумме 11257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16 623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в сумме 12291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новых технологий государственной системы в сфере образования в сумме 63574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питания в медико-социальном учреждении – 5313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– 74250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текущий ремонт объектов социального обеспечения в рамках реализации стратегии региональной занятости и переподготовки кадров –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текущий ремонт объектов образования в рамках реализации стратегии региональной занятости и переподготовки кадров – 78180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и текущий ремонт объектов культуры в рамках реализации стратегии региональной занятости и переподготовки кадров – 115154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местных бюджетов в связи с изменением законодательства – 674631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"11678" заменить цифрами "5000";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"Предусмотреть в составе расходов городского бюджета на 2009 год по программе "Социальная помощь отдельным категориям нуждающихся граждан по решениям местных представительных органов" - 66666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участникам и инвалидам Великой Отечественной войны для оплаты за эксплуатационные услуги и газоснабжение - 1931 тысяч тенге. Определить размер помощи на одного человека 980 тенге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отдельным категориям граждан на проезд в городском общественном транспорте (кроме такси и трамвая) - 31215 тысяч тенге и определить стоимость льготного проездного билета 1050 тенге, следующим категориям: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1, 2, 3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 инвалидам до 16 лет или получателю государственного социального пособия на ребенка инвалида до 16 лет (в случае если ребенок малолетний или не передвигается);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семьям погибших воинов – интернационалистов (получатели специального государственного пособия);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вдовам воинов, погибших (умерших), пропавших без вести в Великой Отечественной войне, не вступившим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лицам, принимавшим участие в ликвидации последствий катастрофы на Чернобыльской АЭС в 1986-1989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многодетным матерям, имеющим четырех и более совместно проживающих несовершеннолетних детей (в том числе детей, обучающихся в высших и средних учебных заведениях, после достижения ими совершеннолетия до времени окончания ими учебных заведений);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многодетным матерям, награжденным подвесками "Алтын алка", "Кумис алка" или, получившим ранее звание "Мать – героиня";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пенсионерам с размером пенсии ниже 15500 тенге с учетом базовой пенсии по состоянию на 1 января 2009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лицам, больным туберкулезом, на период амбулаторного лечения по справкам противотуберкулезного диспансера;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ко Дню Победы - 8335 тысяч тенге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участникам боевых действий на территории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лицам, принимавшим участие в ликвидации последствий катастрофы на Чернобыльской АЭС в 1986-1989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лицам, проработавшим не менее шести месяцев в период с 22 июня 1941 года по 9 мая 1945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ко Дню пожилых людей – 3174 тысяч тенге,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лицам, перечисленным в Законе Республики Казахстан "О льготах и социальной защите участников, инвалидов Великой Отечественной войны и лиц, приравненных к ним", кому в 2009 году исполняется 75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всех групп, кому в 2009 году исполняется 75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ко Дню инвалидов – 9156 тысяч тенге,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получателям государственных социальных пособий, специальных государственных пособий по инвалидности всех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 –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помощи, в размере одного месячного расчетного показателя социально-уязвимым слоям населения, в связи с ростом цен на основные продукты питания –7584 тысяч тенге,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получателям государственной адресной социальной помощи, обратившимся за назначением пособия в течение 2009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получателям государственного пособия на детей до 18 лет, обратившимся за назначением пособия в течение 2009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государственного социального заказа по перевозке инвалидов, имеющих затруднения в передвижении – 4123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государственного социального заказа по обучению компьютерной грамотности инвалидов по зрению – 1148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"61318" заменить цифрами "61311";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"142377" заменить цифрами "137418";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Темиртау"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Б. Кунакаева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2009 года N 20/14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14/4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797"/>
        <w:gridCol w:w="9404"/>
        <w:gridCol w:w="206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8167473</w:t>
            </w:r>
          </w:p>
        </w:tc>
      </w:tr>
      <w:tr>
        <w:trPr>
          <w:trHeight w:val="3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6732394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2946059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2946059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2262001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2262001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1320604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597120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551082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172402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164060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96595</w:t>
            </w:r>
          </w:p>
        </w:tc>
      </w:tr>
      <w:tr>
        <w:trPr>
          <w:trHeight w:val="6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47645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</w:p>
        </w:tc>
      </w:tr>
      <w:tr>
        <w:trPr>
          <w:trHeight w:val="13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39670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39670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</w:t>
            </w:r>
          </w:p>
        </w:tc>
      </w:tr>
      <w:tr>
        <w:trPr>
          <w:trHeight w:val="6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6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116141</w:t>
            </w:r>
          </w:p>
        </w:tc>
      </w:tr>
      <w:tr>
        <w:trPr>
          <w:trHeight w:val="6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38310</w:t>
            </w:r>
          </w:p>
        </w:tc>
      </w:tr>
      <w:tr>
        <w:trPr>
          <w:trHeight w:val="6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38310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77831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65862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</w:p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1296552</w:t>
            </w:r>
          </w:p>
        </w:tc>
      </w:tr>
      <w:tr>
        <w:trPr>
          <w:trHeight w:val="6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1296552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657"/>
        <w:gridCol w:w="798"/>
        <w:gridCol w:w="819"/>
        <w:gridCol w:w="8860"/>
        <w:gridCol w:w="206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8547158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125705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81658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58599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58599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24088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 поступившего в коммунальную собственность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2751513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486267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486267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486267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2025622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2025622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1856242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105806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63574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20128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20128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20128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219496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107498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10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20996</w:t>
            </w:r>
          </w:p>
        </w:tc>
      </w:tr>
      <w:tr>
        <w:trPr>
          <w:trHeight w:val="10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111998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111998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451271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414915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6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351512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158191</w:t>
            </w:r>
          </w:p>
        </w:tc>
      </w:tr>
      <w:tr>
        <w:trPr>
          <w:trHeight w:val="15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66666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19279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24179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</w:t>
            </w:r>
          </w:p>
        </w:tc>
      </w:tr>
      <w:tr>
        <w:trPr>
          <w:trHeight w:val="16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64660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36356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36356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24706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10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стратегии региональной занятости и переподготовки кадров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363384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150161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193834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53949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23778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335540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74553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71172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71172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67302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10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52624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39993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119365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</w:p>
        </w:tc>
      </w:tr>
      <w:tr>
        <w:trPr>
          <w:trHeight w:val="10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115154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23821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9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205267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70026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70026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135241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135241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168645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161788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137418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137418</w:t>
            </w:r>
          </w:p>
        </w:tc>
      </w:tr>
      <w:tr>
        <w:trPr>
          <w:trHeight w:val="9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24370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4072164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4072164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4072164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4072154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-375685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375685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2009 года N 20/14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14/4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затрат поселка Актау, финансируемых через аппарат акима поселка Актау и других администраторов городских бюджетных программ в 2009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698"/>
        <w:gridCol w:w="819"/>
        <w:gridCol w:w="798"/>
        <w:gridCol w:w="8899"/>
        <w:gridCol w:w="192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499773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296229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42661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42661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42661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252568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252568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248381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6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16839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</w:tr>
      <w:tr>
        <w:trPr>
          <w:trHeight w:val="15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80829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53949</w:t>
            </w:r>
          </w:p>
        </w:tc>
      </w:tr>
      <w:tr>
        <w:trPr>
          <w:trHeight w:val="6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53949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</w:tr>
      <w:tr>
        <w:trPr>
          <w:trHeight w:val="6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72357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70026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70026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70026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