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8bd0e" w14:textId="658bd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решение 8 сессии Темиртауского городского маслихата от 1 марта 2008 года N 8/6 "Об утверждении Правил создания, содержания и охраны зеленых насаждений в городе Темиртау и поселке Актау"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26 ноября 2009 года N 22/7. Зарегистрировано Управлением юстиции города Темиртау Карагандинской области 12 января 2010 года N 8-3-90. Утратило силу - решением Темиртауского городского маслихата Карагандинской области от 5 июня 2012 года N 4/4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Темиртауского городского маслихата Карагандинской области от 05.06.2012 N 4/4.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в целях приведения в соответствии с действующим законодательством Республики Казахстан,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8 сессии Темиртауского городского маслихата от 1 марта 2008 года N 8/6 "Об утверждении Правил создания, содержания и охраны зеленых насаждений в городе Темиртау и поселке Актау" (зарегистрировано в Реестре государственной регистрации нормативных правовых актов 4 апреля 2008 года за N 8-3-53, опубликовано в газетах "Зеркало" от 9 апреля 2008 года N 14 и 16 апреля 2008 года N 15, "Темиртау" от 10 апреля 2008 года N 15 и 17 апреля 2008 года N 16)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 государственном управлении" дополнить словами "и самоуправлении";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создания, содержания и охраны зеленых насаждений в городе Темиртау и поселке Актау,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"государственном управлении" дополнить словами "и самоуправлении";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"запрещается" заменить словами "не допускается".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 Щетинин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А. Аркатов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кадровой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правовой работы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"Аппарат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Темиртау"                           В. Карлаш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строительства,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архитектуры и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Темиртау"                           Г. Кусенова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жилищно-коммунального хозяйства,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пассажирского транспорта и автомобильных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дорог города Темиртау"                     С. Мурзатаев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города Темиртау"                       Д. Кожахметов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санитарно-эпидемиологического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городу Темиртау"                        К. Аскаров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