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905f" w14:textId="0839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22 декабря 2008 года N 14/118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марта 2009 года N 18/143. Зарегистрировано Управлением юстиции города Балхаша Карагандинской области 26 марта 2009 года N 8-4-138.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8-4-126, опубликовано в газетах "Балқаш өңірі" от 14 января 2009 года  N 4, "Северное Прибалхашье" от 14 января 2009 года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"2 676 129" заменить цифрами "2 582 293";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"1 683 295" заменить цифрами "1 611 295";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"35 039" заменить цифрами "43 303";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"951 721" заменить цифрами "921 621";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"2 572 115" заменить цифрами "2 552 112";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"104 014" заменить цифрами "62 042";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"104 014" заменить цифрами "62 042";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"- 31 861";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31 861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31 861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расходов городского бюджета на 2009 год предусмотрен возврат неиспользованных (недоиспользованных) целевых трансфертов, выделенных из областного бюджета в 2008 году, в сумме 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"85 700" заменить цифрами "55 600".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22 декабря 2008 года N 14/118 "О городском бюджете на 2009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Куликова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2009 года N 18/143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27"/>
        <w:gridCol w:w="394"/>
        <w:gridCol w:w="9573"/>
        <w:gridCol w:w="284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2582293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1611295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649142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649142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337884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43303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35039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921621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921621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3"/>
        <w:gridCol w:w="693"/>
        <w:gridCol w:w="693"/>
        <w:gridCol w:w="8611"/>
        <w:gridCol w:w="28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2552112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133618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1692378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1387742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34227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15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48407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139782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2009 года N 18/143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Конырат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8"/>
        <w:gridCol w:w="799"/>
        <w:gridCol w:w="799"/>
        <w:gridCol w:w="8166"/>
        <w:gridCol w:w="29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2009 года N 18/143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Саяк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44"/>
        <w:gridCol w:w="692"/>
        <w:gridCol w:w="693"/>
        <w:gridCol w:w="8525"/>
        <w:gridCol w:w="29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2009 года N 18/143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Гулшат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3"/>
        <w:gridCol w:w="692"/>
        <w:gridCol w:w="692"/>
        <w:gridCol w:w="8566"/>
        <w:gridCol w:w="29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