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5024" w14:textId="c685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22 апреля 2009 года N 19/150. Зарегистрировано Управлением юстиции города Балхаш Карагандинской области 05 мая 2009 года N 8-4-141. Утратило силу - решением Балхашского городского маслихата Карагандинской области от 16 апреля 2010 года N 29/228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16.04.2010 N 29/228.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</w:t>
      </w:r>
      <w:r>
        <w:rPr>
          <w:rFonts w:ascii="Times New Roman"/>
          <w:b w:val="false"/>
          <w:i w:val="false"/>
          <w:color w:val="000000"/>
          <w:sz w:val="28"/>
        </w:rPr>
        <w:t>, инвалидов Великой Отечественной войны и лиц, приравненных к ним"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4 апреля 2007 года  </w:t>
      </w:r>
      <w:r>
        <w:rPr>
          <w:rFonts w:ascii="Times New Roman"/>
          <w:b w:val="false"/>
          <w:i w:val="false"/>
          <w:color w:val="000000"/>
          <w:sz w:val="28"/>
        </w:rPr>
        <w:t>N 41/399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8-4-71, опубликовано в газетах "Балқаш өңірі" от 27 апреля 2007 года N 37, "Северное Прибалхашье" от 27 апреля 2007 года N 44-45), внесены изменения решением городского маслихата от 12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7/62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8-4-102, опубликовано в газетах "Балқаш өңірі" от 9 апреля 2008 года N 28, "Северное Прибалхашье" от 9 апреля 2008 года N 42),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3 цифры "10000" заменить цифрами "20000";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3 цифры "5000" заменить цифрами "10000".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22.04.2009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22.04.2009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    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22.04.2009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