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1bad" w14:textId="0831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2008 года N 14/118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25 ноября 2009 года N 25/192. Зарегистрировано Управлением юстиции города Балхаш Карагандинской области 02 декабря 2009 года N 8-4-157.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8-4-126, опубликовано в газетах "Балқаш өңірі" от 14 января 2009 года N 4, "Северное Прибалхашье" от 14 января 2009 года N 4),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марта 2009 года N 18/143 "О внесении изменений и дополнений в решение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8-4-138, опубликовано в газетах "Балқаш өңірі" от 3 апреля 2009 года N 38-39, "Северное Прибалхашье" от 3 апреля 2009 года N 38-39),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апреля 2009 года N 20/154 "О внесении изменений и дополнений в решение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8-4-140, опубликовано в газетах "Балқаш өңірі" от 8 мая 2009 года N 53-54, "Северное Прибалхашье" от 8 мая 2009 года N 53-54),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9 сентября 2009 года N 23/177 "О внесении изменений в решение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8-4-154, опубликовано в газетах "Балқаш өңірі" от 25 сентября 2009 года N 114-115, "Северное Прибалхашье" от 25 сентября 2009 года N 113-114)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"2 670 985" заменить цифрами "2 669 116";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"1 609 263" заменить цифрами "1 622 961";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"6 606" заменить цифрами "6026";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"44 803" заменить цифрами "48 503";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"1 010 313" заменить цифрами "991 626";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"2 652 131" заменить цифрами "2 650 262";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"100 928" заменить цифрами "84 110";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"8 100";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"11 082" заменить цифрами "10 528";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"69 931" заменить цифрами "68 710";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"развитие, обустройство и (или) приобретение" заменить словами "развитие и обустройство";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"5 435"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22 декабря 2008 года N 14/118 "О городском бюджете на 2009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81"/>
        <w:gridCol w:w="539"/>
        <w:gridCol w:w="10080"/>
        <w:gridCol w:w="230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1622961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4"/>
        <w:gridCol w:w="739"/>
        <w:gridCol w:w="761"/>
        <w:gridCol w:w="9215"/>
        <w:gridCol w:w="23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117364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1655311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141271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317824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-31861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Конырат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99"/>
        <w:gridCol w:w="730"/>
        <w:gridCol w:w="712"/>
        <w:gridCol w:w="8068"/>
        <w:gridCol w:w="220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Саяк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2"/>
        <w:gridCol w:w="817"/>
        <w:gridCol w:w="690"/>
        <w:gridCol w:w="9027"/>
        <w:gridCol w:w="23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Гулшат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22"/>
        <w:gridCol w:w="691"/>
        <w:gridCol w:w="691"/>
        <w:gridCol w:w="9209"/>
        <w:gridCol w:w="23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на 2009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455"/>
        <w:gridCol w:w="708"/>
        <w:gridCol w:w="687"/>
        <w:gridCol w:w="115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25/192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2009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97"/>
        <w:gridCol w:w="734"/>
        <w:gridCol w:w="109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