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1a960" w14:textId="b11a9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объектах и видах общественных работ для использования труда осужденных, привлеченных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Балхаша Карагандинской области от 15 декабря 2009 года N 49/03. Зарегистрировано Управлением юстиции города Балхаша Карагандинской области 25 января 2010 года N 8-4-166. Утратило силу постановлением акимата города Балхаша Карагандинской области от 12 февраля 2015 года N 06/01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Балхаша Карагандинской области от 12.02.2015 N 06/01.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Уголовного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1997 года, Уголовно-исполнительного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1997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акимат города Балхаша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объекты и виды общественных работ для использования труда осужденных, привлеченных к общественным работам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руководителям предприятий, организаций, учреждений, указанных в приложении, принять меры по созданию рабочих мест для использования труда осужденных, привлеченных к общественным работам.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Балхаша Тукбаеву Людмилу Мурзахметовну.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истечению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Балхаша                       Ж. Нысангалиев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системы по 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 Шотаев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Балхаша N 49/03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2009 года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Объекты и виды общественных работ для использования труда осужденных, привлеченных к общественным работам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7765"/>
        <w:gridCol w:w="4792"/>
      </w:tblGrid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общественных работ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"Балхаш Су"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Ремонтные работы водопроводов, канализации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"Городское коммунальное хозяйство"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города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"Балхаш Универсал"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города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"Су Жылу Транс"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Землекопные работы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