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e4d1" w14:textId="5abe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IV сессии Каражалского городского Маслихата от 26 декабря 2007 года N 41 "Об оказании ежемесячной социальной помощи отдельным категориям нуждающихся граждан по решению местных представительных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ХIV сессии Каражалского городского маслихата Карагандинской области от 27 февраля 2009 года N 123. Зарегистрировано Управлением юстиции города Каражал Карагандинской области 19 марта 2009 года N 8-5-67. Утратило силу в связи с истечением срока применения - (письмо Каражалского городского маслихата Карагандинской области от 28 июня 2013 года № 1-24/167)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Каражалского городского маслихата Карагандинской области от 28.06.2013 № 1-24/167).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XII сессии городского Маслихата от 22 декабря 2008 года N 99 "О бюджете города на 2009 год",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IV сессии Каражалского городского Маслихата от 26 декабря 2007 года N 41 "Об оказании ежемесячной социальной помощи отдельным категориям нуждающихся граждан по решению местных представительных органов" (зарегистрировано в Реестре государственной регистрации нормативных правовых актов за N 8-5-50, опубликовано в газете "Қазыналы өңiр" от 16 апреля 2008 года N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"ставшие инвалидами"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"15" заменить цифрой "14";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после слов "в службе занятости" дополнить словами "и принимающие участие в общественных работах";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перед словами "получатели пенсионных выплат" дополнить словами "неработающие";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7),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получатели государственного пособия на детей до 18 лет (на каждого ребенка);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дети, находящиеся под опекой (попечительством).".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председателя постоянной комиссии городского Маслихата по вопросам бюджета и экономики (Б. Мусин).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01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XIV сессии                    C. Сыртанбеков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Cекретарь городского Маслихата             Н. Кадирсизов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