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c458" w14:textId="be3c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 сессии Каражалского городского Маслихата от 22 декабря 2008 года N 99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Каражалского городского маслихата Карагандинской области от 13 октября 2009 года N 182. Зарегистрировано Управлением юстиции города Каражал Карагандинской области 05 ноября 2009 года N 8-5-79.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8-5-60, опубликовано в газете "Қазыналы өңір" от 30 декабря 2008 года N 53),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Каражалского городского маслихата от 27 февраля 2009 года N 122 "О внесении изменений и дополнений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8-5-66, опубликовано в газете "Қазыналы өңір" от 28 марта 2009 года N 12),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Каражалского городского маслихата от 24 апреля 2009 года N 140 "О внесении изменений и дополнений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8-5-68, опубликовано в газете "Қазыналы өңір" от 30 апреля 2009 года N 17),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Каражалского городского маслихата от 03 июля 2009 года N 165 "О внесении изменений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8-5-74, опубликовано в газете "Қазыналы өңір" от 18 июля 2009 года N 29),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XХ сессии Каражалского городского маслихата от 10 сентября 2009 года N 177 "О внесении изменений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8-5-78, опубликовано в газете "Қазыналы өңір" от 03 октября 2009 года N 40),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"1 166 082" заменить цифрами "1 180 082";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"407 273" заменить цифрами "421 317";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"2 532" заменить цифрами "2 602";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"395" заменить цифрами "281";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"1 160 891" заменить цифрами "1 174 891";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 сессии                    Ж. Жетимек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2009 года N 182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99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90"/>
        <w:gridCol w:w="708"/>
        <w:gridCol w:w="9891"/>
        <w:gridCol w:w="18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1180082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421317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134341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134341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152126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134112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8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692"/>
        <w:gridCol w:w="692"/>
        <w:gridCol w:w="9648"/>
        <w:gridCol w:w="18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562606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381594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6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93603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2009 года N 182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99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пос. Жайрем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9850"/>
        <w:gridCol w:w="1973"/>
      </w:tblGrid>
      <w:tr>
        <w:trPr>
          <w:trHeight w:val="31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84379</w:t>
            </w:r>
          </w:p>
        </w:tc>
      </w:tr>
      <w:tr>
        <w:trPr>
          <w:trHeight w:val="31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1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4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7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6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2009 года N 182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99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пос. Шалгинск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9188"/>
        <w:gridCol w:w="1848"/>
      </w:tblGrid>
      <w:tr>
        <w:trPr>
          <w:trHeight w:val="285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85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