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fd3d" w14:textId="eebf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в январе-марте 2009 года граждан 1992 года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Сатпаев Карагандинской области от 12 января 2009 года N 01/01. Зарегистрировано Управлением юстиции города Сатпаев Карагандинской области 03 февраля 2009 года N 8-6-75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"О воинской обязанности и воинской службе"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организации и обеспечения ежегодной приписки граждан к призывным участкам,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ГУ "Отдел по делам обороны г. Сатпаев" (Грудей А.Д. - по согласованию) в январе-марте 2009 года провести приписку граждан Республики Казахстан 1992 год рождения, проживающих в городе Сатпаев, к призывному участку города Сатпаев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Образовать призывной участок по городу Сатпаев Карагандинской области – ГУ "Отдел по делам обороны г. Сатпаев" по адресу: город Сатпаев, улица Гурбы, дом 102.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решения возложить на заместителя акима города Сатпаев Мадиеву М.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вводится в действие по истечении десяти календарных дней после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С.Т. Медебаев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Сатпаев"                                А.Д. Грудей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