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55be" w14:textId="21055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15 января 2009 года N 02/14. Зарегистрировано Управлением юстиции города Сатпаев Карагандинской области 03 февраля 2009 года N 8-6-76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организации и финансирования общественных работ, утвержденными постановлением Правительства Республики Казахстан от 19 июня 2001 года, в целях привлечения безработных граждан к трудовой деятельности, имеющей социально-полезную направленность, для обеспечения их временной занятости,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Определить спрос и предложение на общественные работы на 2009 год по городу Сатпаев в количестве 700 человек (</w:t>
      </w: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государственных учреждений города Сатпаев, в которых будут проводиться общественные работы в 2009 году, виды, объемы, условия и источники их финансирования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N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Размер оплаты труда безработных, занятых на общественных работах, установить не ниже полуторной суммы минимального размера заработной платы, установленной законодательством Республики Казахстан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ГУ "Отдел финансов г. Сатпаев" (Сакеев Е.Х.) производить финансирование общественных работ из местного бюджета в пределах утвержденных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г. Сатпаев Мадиеву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их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С.Т. Медебаев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Сатпаев N 02/14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15.01.2009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Спрос и предложение на общественные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 2009 год по городу Сатпаев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977"/>
        <w:gridCol w:w="1454"/>
        <w:gridCol w:w="5780"/>
        <w:gridCol w:w="1996"/>
      </w:tblGrid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учреждений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г. Сатпаев"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по делам обороны г. Сатпаев"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по призыву в ряды Вооруженных Сил, доставка повесток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занятости и социальных программ г. Сатпаев"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с целью выявления граждан, имеющих право на социальную помощь, уточнение социальной карты города, обработка документов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г. Сатпаев"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документов, благоустройство школ в летний период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"Налоговое управление по г. Сатпаев"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уведомлений по уплате налогов на имущество, транспортные средства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экономики и бюджетного планирования г. Сатпаев"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Жезказган"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документов, участие в сельско-хозяйственных работах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внутренней политики г. Сатпаев"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документов, помощь во время подписного периода.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0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строительства г. Сатпаев"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"ОЖКХ, пассажирского транспорта и автодорог г. Сатпаев"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0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культуры и развития языков г. Сатпаев"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помощь в организации городских мероприятий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юстиции г. Сатпаев"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"Городской суд г. Сатпаев"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повесток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"ОВД г. Сатпаев"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документов, доставка повесток.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"Детский дом по типу семьи"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воспитателям по работе с детьми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"Детский дом "Мерей"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воспитателям по работе с детьми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физической культуры и спорта г. Сатпаев"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помощь в организации городских мероприятий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архитектуры и градостроительства г. Сатпаев"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сельского хозяйства г. Сатпаев"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предпринимательства г. Сатпаев"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земельных отношений г. Сатпаев"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Сатпаев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02/14 от 15.01.2009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государственных учреждений города Сатпаев </w:t>
      </w:r>
      <w:r>
        <w:rPr>
          <w:rFonts w:ascii="Times New Roman"/>
          <w:b/>
          <w:i w:val="false"/>
          <w:color w:val="000080"/>
          <w:sz w:val="28"/>
        </w:rPr>
        <w:t>в которых будут проводиться общественные работы в 2009 го</w:t>
      </w:r>
      <w:r>
        <w:rPr>
          <w:rFonts w:ascii="Times New Roman"/>
          <w:b w:val="false"/>
          <w:i w:val="false"/>
          <w:color w:val="000000"/>
          <w:sz w:val="28"/>
        </w:rPr>
        <w:t>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3277"/>
        <w:gridCol w:w="1209"/>
        <w:gridCol w:w="3358"/>
        <w:gridCol w:w="1841"/>
        <w:gridCol w:w="1858"/>
        <w:gridCol w:w="1656"/>
      </w:tblGrid>
      <w:tr>
        <w:trPr>
          <w:trHeight w:val="1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Кол. человек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 (в тыс. тенге)</w:t>
            </w:r>
          </w:p>
        </w:tc>
      </w:tr>
      <w:tr>
        <w:trPr>
          <w:trHeight w:val="1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Сатпаев"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1212,3</w:t>
            </w:r>
          </w:p>
        </w:tc>
      </w:tr>
      <w:tr>
        <w:trPr>
          <w:trHeight w:val="1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по делам обороны г. Сатпаев"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по призыву в ряды Вооруженных Сил, доставка повесток, обработка документов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5217,1</w:t>
            </w:r>
          </w:p>
        </w:tc>
      </w:tr>
      <w:tr>
        <w:trPr>
          <w:trHeight w:val="1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Сатпаев"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по выявлению граждан, имеющих право на социальную помощь, уточнение социальной карты города, обработка документов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5920,1</w:t>
            </w:r>
          </w:p>
        </w:tc>
      </w:tr>
      <w:tr>
        <w:trPr>
          <w:trHeight w:val="1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Сатпаев"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рассылка документов, благоустройство школ в летний период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10500,8</w:t>
            </w:r>
          </w:p>
        </w:tc>
      </w:tr>
      <w:tr>
        <w:trPr>
          <w:trHeight w:val="1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"Налоговое управление по г. Сатпаев"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уведомлений по уплате налогов на имущество, транспортные средства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2424,6</w:t>
            </w:r>
          </w:p>
        </w:tc>
      </w:tr>
      <w:tr>
        <w:trPr>
          <w:trHeight w:val="1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экономики и бюджетного планирования г. Сатпаев"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86,9</w:t>
            </w:r>
          </w:p>
        </w:tc>
      </w:tr>
      <w:tr>
        <w:trPr>
          <w:trHeight w:val="1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Жезказган"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документов, участие в сельско -хозяйственных работах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4875,0</w:t>
            </w:r>
          </w:p>
        </w:tc>
      </w:tr>
      <w:tr>
        <w:trPr>
          <w:trHeight w:val="10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внутренней политики г. Сатпаев"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документов, помощь во время подписного периода.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1737,6</w:t>
            </w:r>
          </w:p>
        </w:tc>
      </w:tr>
      <w:tr>
        <w:trPr>
          <w:trHeight w:val="7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строительства г. Сатпаев"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1042,6</w:t>
            </w:r>
          </w:p>
        </w:tc>
      </w:tr>
      <w:tr>
        <w:trPr>
          <w:trHeight w:val="1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ЖКХ, пассажирского транспорта и автодорог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Сатпаев"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10102,5</w:t>
            </w:r>
          </w:p>
        </w:tc>
      </w:tr>
      <w:tr>
        <w:trPr>
          <w:trHeight w:val="9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Сатпаев"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помощь в организации городских мероприятий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1091,3</w:t>
            </w:r>
          </w:p>
        </w:tc>
      </w:tr>
      <w:tr>
        <w:trPr>
          <w:trHeight w:val="7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Сатпаев"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2889,5</w:t>
            </w:r>
          </w:p>
        </w:tc>
      </w:tr>
      <w:tr>
        <w:trPr>
          <w:trHeight w:val="1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"Городской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Сатпаев"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повесток, рассылка документов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2889,5</w:t>
            </w:r>
          </w:p>
        </w:tc>
      </w:tr>
      <w:tr>
        <w:trPr>
          <w:trHeight w:val="1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Сатпаев"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доставка повесток.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4627,2</w:t>
            </w:r>
          </w:p>
        </w:tc>
      </w:tr>
      <w:tr>
        <w:trPr>
          <w:trHeight w:val="1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"Детский дом по типу семьи"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воспитателям по работе с детьми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2263,0</w:t>
            </w:r>
          </w:p>
        </w:tc>
      </w:tr>
      <w:tr>
        <w:trPr>
          <w:trHeight w:val="1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"Детский дом "Мерей"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воспитателям по работе с детьми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2263,0</w:t>
            </w:r>
          </w:p>
        </w:tc>
      </w:tr>
      <w:tr>
        <w:trPr>
          <w:trHeight w:val="7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Сатпаев"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помощь в организации городских мероприятий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961,8</w:t>
            </w:r>
          </w:p>
        </w:tc>
      </w:tr>
      <w:tr>
        <w:trPr>
          <w:trHeight w:val="1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Сатпаев"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1133,5</w:t>
            </w:r>
          </w:p>
        </w:tc>
      </w:tr>
      <w:tr>
        <w:trPr>
          <w:trHeight w:val="1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Сатпаев"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90,9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Сатпаев"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90,9</w:t>
            </w:r>
          </w:p>
        </w:tc>
      </w:tr>
      <w:tr>
        <w:trPr>
          <w:trHeight w:val="1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Сатпаев"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90,9</w:t>
            </w:r>
          </w:p>
        </w:tc>
      </w:tr>
      <w:tr>
        <w:trPr>
          <w:trHeight w:val="1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