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a392" w14:textId="a00a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23 января 2009 года N 03/06. Зарегистрировано Управлением юстиции города Сатпаев Карагандинской области 05 февраля 2009 года N 8-6-77. Утратило силу - постановлением акимата города Сатпаев Карагандинской области от 30 декабря 2011 года N 29/19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- постановлением акимата города Сатпаев Карагандинской области от 30 декабря 2011 года N 29/19 (вводится в действие со дня его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в целях трудоустройства безработных граждан из целевых групп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Рекомендовать городским организациям независимо от форм собственности создать временные социальные рабочие места для трудоустройства безработных граждан из целевых групп с частичной компенсацией затрат на оплату их труда.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прилагаемый порядок отбора работодателей, предлагающих организацию социальных рабочих мест.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Утвердить размер среднемесячных отчислений на оплату труда лиц, занятых на социальных рабочих местах, из республиканского и местного бюджетов в сумме 20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постановления акимата города Сатпаев Карагандинской области от 28.04.2010 </w:t>
      </w:r>
      <w:r>
        <w:rPr>
          <w:rFonts w:ascii="Times New Roman"/>
          <w:b w:val="false"/>
          <w:i w:val="false"/>
          <w:color w:val="ff0000"/>
          <w:sz w:val="28"/>
        </w:rPr>
        <w:t>N 12/01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Уполномочить Государственное учреждение "Отдел занятости и социальных программ города Сатпаев" заключать с работодателями договора о создании социальных рабочих мест с определением обязанностей сторон, вида, объемов работ, размера и условий оплаты труда, сроков и источников их финансирования.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Государственному учреждению "Отдел финансов города Сатпаев" (Сакеев Е.Х.) осуществлять финансирование социальных рабочих мест в пределах средств, предусмотренных в бюджете города на соответствующий год.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Контроль за исполнением настоящего постановления возложить на заместителя акима города Сатпаев Мадиеву М.С.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С.Т. Медебаев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03/06 от 23 января 2009 года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отбора работодателей, предлагающих организацию социальных рабочих мест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Порядок отбора работодателей, предлагающих организацию социальных рабочих мест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п.4 ст.18-1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определяет основные критерии отбора работодателей, желающих создать и (или) предоставить временные рабочие места для трудоустройства безработных из целевых групп с частичной компенсацией затрат работодателя на оплату их труда (далее - социальные рабочие места).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Работодатель, желающий создать и (или) предоставить социальные рабочие места, подает заявку в Государственное учреждение "Отдел занятости и социальных программа г. Сатпаев" (далее - Уполномоченный орган) с предложением о создании социальных рабочих мест и их количества.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 отборе работодателей, предлагающих организацию социальных рабочих мест, Уполномоченный орган учитывает следующие критерии: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платежеспособность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своевременность выплаты заработной платы работникам;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соблюдение на предприятии норм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возможность предоставления безработному постоянной работы по истечении срока действия заключенного договора о создании социального рабочего места.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Отбор работодателей, желающих создать и (или) предоставить социальные рабочие места, производится Уполномоченным органом на конкурсной основе с целью определения работодателя, предлагающего более высокую заработную плату безработным, благоприятные условия труда и социальные гарантии.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следует учитывать квалификацию и личное желание направляемого безработного.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Уполномоченный орган заключает с работодателем соответствующий договор о создании социальных рабочих мест.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Работа носит временный характер и для ее организации не могут быть использованы постоянные рабочие места и вакансии.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