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b38b" w14:textId="d9ab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от 9 июня 2009 года N 13/08 "О проведении призыва на срочную воинскую службу в апреле-июне и октябре-декабре 2009 года граждан, родившихся в 1982-1991 годах"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29 октября 2009 года N 26/20. Зарегистрировано Управлением юстиции города Сатпаев Карагандинской области 13 ноября 2009 года N 8-6-90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N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 и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8 июля 2005 года,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"Об утверждении Правил организации и проведения призыва граждан на воинскую службу" от 30 июня 2006 года, для организации и проведения ежегодного призыва граждан на срочную воинскую службу,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9 июня 2009 года N 13/08 "О проведении призыва на срочную воинскую службу в апреле-июне и октябре-декабре 2009 года граждан, родившихся в 1982-1991 годах" (зарегистрировано в Управлении юстиции Департамента юстиции Карагандинской области 12 июня 2009 года за N 8-6-83 и официально опубликовано 19 июня 2009 года в N 48 (1725) газеты "Шарайна")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вывести из состава медицинской комиссии в составе городской комиссии по призыву граждан на срочную воинскую службу Дюсембаеву Раузу Тулегеновну, Омарбаева Маралбая Нурлыбаевича;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ввести в состав медицинской комиссии в составе городской комиссии по призыву граждан на срочную воинскую службу: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Даулетову Бибинор Татимбековну – врач-стоматолог производственного кооператива "Стоматолог" г. Сатпаев;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Демекбаеву Аккумис Малкаждаровну – врач-отоларинголог коммунального государственного казенного предприятия "Поликлиника г.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персональный состав медицинской комиссии в составе городской комиссии по призыву граждан на срочную воинскую службу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С.Т.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Сатпаев"                                А.Д. Грудей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 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Жезказганского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представительства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К.К. Кабыкенов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___________ 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26/20 от 29 октября 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Состав медицинской комиссии в составе городской комиссии по призыву граждан на срочную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Маймакова Кауя           - врач-невропатолог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Какимовна                  предприятия "Маймакова К.К.",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председатель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Даулетова Бибинор        - врач-стоматолог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Татимбековна               производственного кооператива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"Стоматология" г. Сатпаев;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Баспаева Нурсулу         - врач-терапевт "Семейно-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Рзахметовна                врачебной амбулатории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г. Сатпаев";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Балтабекова Масура       - врач-окулист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Мукашевна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предприятия "Поликлиника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Сатпаев";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Буланбаева Гульбану      - врач-психиатр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Данекеевна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предприятия "Психоневрологический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диспансера г. Сатпаев";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Жунусова Гульзада        - врач-дерматолог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Каримовна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предприятия "Кожно-венерологический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диспансер г. Жезказган";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Демекбаева Аккумис       - врач-отоларинголог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Малкаждаровна        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"Поликлиника г. Сатпаев";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Сулейменова Акмарал      - врач-хирург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Омирбековна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"Поликлиника г. Сатпаев";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Альменбетова Рая         - медсестра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предприятия "Поликлиника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г. Сатпаев";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Бустикбаева Куляш        - медсестра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Калиевна 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предприятия "Поликлиника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г. Сатпаев";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Бектауова Асем           - медсестра-терапевт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Сарсенбаевна         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"Центральная городская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больница N 1 г. Сатпаев".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