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a57c" w14:textId="a2fa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в январе-марте 2010 года граждан 1993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Сатпаев Карагандинской области от 30 декабря 2009 года N 2. Зарегистрировано Управлением юстиции города Сатпаев Карагандинской области 12 января 2010 года N 8-6-94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для организации и обеспечения ежегодной приписки граждан к призывным участкам,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призывной участок по городу Сатпаев Карагандинской области – ГУ "Отдел по делам обороны г. Сатпаев" по адресу: город Сатпаев, улица Гурбы, дом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"Отдел по делам обороны г. Сатпаев" (Грудей А.Д. - по согласованию) в январе - марте 2010 года провести приписку граждан Республики Казахстан 1993 года рождения, проживающих в городе Сатпаев к призывному участку города Сатпаев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Сатпаев"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А.Д. Грудей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