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7e72" w14:textId="6807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Саранского городского маслихата от 19 декабря 2008 года N 191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16 сессии Саранского городского маслихата Карагандинской области от 23 июля 2009 года N 283. Зарегистрировано Управлением юстиции города Сарани Карагандинской области 27 июля 2009 года N 8-7-88. Утратило силу в связи с истечением срока действия - (письмо Саранского городского маслихата Карагандинской области от 11 мая 2011 года N 2-27/63)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Саранского городского маслихата от 11.05.2011 № 2-27/63).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Саранский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Саранского городского маслихата от 19 декабря 2008 года N 191 "О городском бюджете на 2009 год" (регистрационный номер в Реестре государственной регистрации нормативных правовых актов – 8–7-73, опубликовано в газете "Ваша газета" N 52 от 27 декабря 2008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Саранского городского маслихата от 23 апреля 2009 года N 260 (регистрационный номер в Реестре государственной регистрации нормативных правовых актов – 8–7-84, опубликовано в газете "Ваша газета" N 18 от 1 мая 2009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"1655732" изменить на цифру "1663053";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"398254" изменить на цифру "424254";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"3500" изменить на цифру "7500";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"1644834" изменить на цифру "1667334".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Закамолкин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Саранского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2009 года N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Саранского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696"/>
        <w:gridCol w:w="757"/>
        <w:gridCol w:w="9123"/>
        <w:gridCol w:w="26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 тысяч тенге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1663053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120268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120268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253033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159523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36341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5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6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1227062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1227062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17"/>
        <w:gridCol w:w="797"/>
        <w:gridCol w:w="817"/>
        <w:gridCol w:w="8202"/>
        <w:gridCol w:w="265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1667334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81734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857550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116449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595517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595517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499267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64463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9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168184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13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100040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приобритение жилья государственного коммунального жилищного фонда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44992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34622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243970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40638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40638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168931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61793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57437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29876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(использование профицита)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