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6a14a" w14:textId="746a1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стоимости разовых талонов и размера единых ставок фиксированного налога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21 сессии Саранского городского маслихата Карагандинской области от 22 декабря 2009 года N 371. Зарегистрировано управлением юстиции города Сарани Карагандинской области 28 декабря 2009 года N 8-7-97. Утратило силу решением 32 сессии Саранского городского маслихата Карагандинской области от 23 декабря 2010 года N 518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32 сессии Саранского городского маслихата Карагандинской области от 23.12.2010 N 518.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декабря 2008 года "О налогах и других обязательных платежах в бюджет" (Налоговый кодекс),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Саранский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стоимость разовых талонов на территории города Сарани и поселка Актас на отдельные виды предпринимательской деятельности, носящие эпизодический характер,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 размеры ставок фиксированного налога на единицу объекта налогообложения, расположенных в городе Сарани и поселке Актас,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 связи принятием данного решения, признать утратившими силу 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10 сессии Саранского городского маслихата от 19 декабря 2008 года (регистрационный номер в Реестре государственной регистрации нормативных правовых актов 8–7–76 от 19 января 2009 года, опубликовано в газете "Ваша газета" N 4 от 24 января 2009 года) N 198 "Об установлении стоимости разовых талонов и размера единых ставок фиксированного суммарного налога на отдельные виды деятельности на 2009 год",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13 сессии Саранского городского маслихата от 26 февраля 2009 года (регистрационный номер в Реестре государственной регистрации нормативных правовых актов 8–7–82 от 8 апреля 2009 года, опубликовано в газете "Ваша газета" N 16 от 17 апреля 2009 года) N 227 "О внесении изменений в решение 10 сессии Саранского городского маслихата от 19 декабря 2008 года N 198 "Об установлении стоимости разовых талонов и размера единых ставок фиксированного суммарного налога на отдельные виды деятельности на 2009 год".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после государственной регистрации в органах юстиции, вводится в действие по истечению десяти календарных дней после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К. Сатова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                        Р. Бекбанов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21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Саранского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2009 года N 371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Стоимость разовых талонов для физических лиц, деятельность которых носит эпизодический характер (за исключением деятельности, осуществляемой в стационарных помещениях)*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7"/>
        <w:gridCol w:w="9564"/>
        <w:gridCol w:w="2879"/>
      </w:tblGrid>
      <w:tr>
        <w:trPr>
          <w:trHeight w:val="4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предпринимательской деятельности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разового талона за один день в тенге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газет и журналов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семян, а также посадочного материала (саженцы, рассада)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бахчевых культур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живых цветов, выращенных на дачных и придомовых участках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продуктов подсобного сельского хозяйства, садоводства, огородничества и дачных участков, кормов для животных и птиц, веников, метел, лесных ягод, меда, грибов и рыбы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владельцев личных тракторов по обработке земельных участков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Выпас домашних животных и птиц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* Размеры стоимости разовых талонов для физических лиц, деятельность которых носит эпизодический характер (за исключением деятельности, осуществляемой в стационарных помещениях) установленные на единицу налогообложения в день.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21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Саранского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2009 года N 371</w:t>
      </w:r>
    </w:p>
    <w:bookmarkEnd w:id="3"/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Стоимость разовых талонов для физических лиц, индивидуальных предпринимателей и юридических лиц, осуществляющих деятельность по реализации товаров, выполнению работ, оказанию услуг на рынках, за исключением реализации в киосках, стационарных помещениях (изолированных блоках) на территории рынка*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62"/>
        <w:gridCol w:w="5092"/>
        <w:gridCol w:w="2764"/>
        <w:gridCol w:w="2762"/>
      </w:tblGrid>
      <w:tr>
        <w:trPr>
          <w:trHeight w:val="30" w:hRule="atLeast"/>
        </w:trPr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рынка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торгового места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в квадратных метрах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Ставка сбора за 1 квадратный метр в тенге</w:t>
            </w:r>
          </w:p>
        </w:tc>
      </w:tr>
      <w:tr>
        <w:trPr>
          <w:trHeight w:val="30" w:hRule="atLeast"/>
        </w:trPr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Рынки города Сарани и поселка Актас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Прилавок для торговли промышленными товарами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</w:tr>
      <w:tr>
        <w:trPr>
          <w:trHeight w:val="30" w:hRule="atLeast"/>
        </w:trPr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Прилавок для торговли продовольственными товарами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2,8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30" w:hRule="atLeast"/>
        </w:trPr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Прилавок для реализации мяса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2,8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</w:tr>
      <w:tr>
        <w:trPr>
          <w:trHeight w:val="30" w:hRule="atLeast"/>
        </w:trPr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Прилавок для реализации молока и молочных продуктов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30" w:hRule="atLeast"/>
        </w:trPr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Прилавок для реализации плодоовощной продукции собственного производства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30" w:hRule="atLeast"/>
        </w:trPr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товаров с лотков, с «рук»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30" w:hRule="atLeast"/>
        </w:trPr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товаров с машин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*Размеры стоимости разовых талонов фиксированного налога установлены на единицу объекта налогообложения в день.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21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Саранского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2009 года N 371</w:t>
      </w:r>
    </w:p>
    <w:bookmarkEnd w:id="5"/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Размеры базовых ставок фиксированного налога на единицу объекта налогообложения на отдельные виды деятельности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2"/>
        <w:gridCol w:w="9350"/>
        <w:gridCol w:w="3608"/>
      </w:tblGrid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9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объекта налогообложения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Размеры базовых ставок фиксированного налога (в месячных расчетных показателях)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9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Игровой автомат без денежного выигрыша, предназначенный для проведения игры с одним игроком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9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Игровой автомат без денежного выигрыша, предназначенный для проведения игры с участием более одного игрока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9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Персональный компьютер, используемый для проведения игры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9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Игровая дорожка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9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Бильярдный стол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9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