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1205" w14:textId="95a1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IX сессии городского Маслихата от 25 декабря 2008 года N 432/9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XII сессии IV созыва Шахтинского городского маслихата Карагандинской области от 22 апреля 2009 года N 458/12. Зарегистрировано Управлением юстиции города Шахтинск Карагандинской области 30 апреля 2009 года N 8-8-65. Прекратило свое действие в связи с истечением срока - (письмо аппарата Шахтинского городского маслихата Карагандинской области от 26 января 2012 года № 2-13/19)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аппарата Шахтинского городского маслихата Карагандинской области от 26.01.2012 № 2-13/19).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IX сессии городского Маслихата от 25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N 432/9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2009 год" (зарегистрировано в Реестре государственной регистрации нормативных правовых актов 8-8-60, опубликовано в газете "Шахтинский вестник" от 13 февраля 2009 года N 7),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"2 726 753" заменить цифрами "2 891 250";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"309 230" заменить цифрами "479 290";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"4 280" заменить цифрами "4 586";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"17 618" заменить цифрами "17 719";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"2 395 625" заменить цифрами "2 389 655";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"2 696 753" заменить цифрами "2 874 083";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"1 181 910" заменить цифрами "1 175 940";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"1 057 410" заменить цифрами "1 072 440";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7 знак препинания "." заменить знаком препинания ";"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 на обеспечение занятости в рамках реализации стратегии региональной занятости,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15030 тысяч тенге на расширение программы социальных рабочих мест и молодежной практики.".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"124 500" заменить цифрами "103 500";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и 11 абзацы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"50" заменить цифрами "5";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"50" заменить цифрами "5";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знак препинания "." заменить знаком препинания ";" и дополнить пунктом 13-1: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"13-1. Учесть, что в составе расходов городского бюджета на 2009 год предусмотрены расходы на реализацию Стратегии региональной занятости населения за счет средств городского бюджета в сумме 159 800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"30896" заменить цифрами "6623";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Дериева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Сатова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458/12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2009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837"/>
        <w:gridCol w:w="794"/>
        <w:gridCol w:w="9874"/>
        <w:gridCol w:w="172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ДОХОДЫ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2891250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479290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41164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41164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398680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329837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34013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24407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7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10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13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17618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2389655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2389655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863"/>
        <w:gridCol w:w="885"/>
        <w:gridCol w:w="797"/>
        <w:gridCol w:w="798"/>
        <w:gridCol w:w="8092"/>
        <w:gridCol w:w="171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2874083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95380</w:t>
            </w:r>
          </w:p>
        </w:tc>
      </w:tr>
      <w:tr>
        <w:trPr>
          <w:trHeight w:val="5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72793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34797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34797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27264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27264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</w:p>
        </w:tc>
      </w:tr>
      <w:tr>
        <w:trPr>
          <w:trHeight w:val="5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1091053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158792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769850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769850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675137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50211</w:t>
            </w:r>
          </w:p>
        </w:tc>
      </w:tr>
      <w:tr>
        <w:trPr>
          <w:trHeight w:val="7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149449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149449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7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7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145763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125506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115328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24449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27964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9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1270091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1070712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1018412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987652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105379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40853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64526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128681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50742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50742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46963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39171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36043</w:t>
            </w:r>
          </w:p>
        </w:tc>
      </w:tr>
      <w:tr>
        <w:trPr>
          <w:trHeight w:val="2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30172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15083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</w:p>
        </w:tc>
      </w:tr>
      <w:tr>
        <w:trPr>
          <w:trHeight w:val="7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87548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87548</w:t>
            </w:r>
          </w:p>
        </w:tc>
      </w:tr>
      <w:tr>
        <w:trPr>
          <w:trHeight w:val="5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</w:t>
            </w:r>
          </w:p>
        </w:tc>
      </w:tr>
      <w:tr>
        <w:trPr>
          <w:trHeight w:val="7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62838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62838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25253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5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458/12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Шахан на 2009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826"/>
        <w:gridCol w:w="826"/>
        <w:gridCol w:w="912"/>
        <w:gridCol w:w="8829"/>
        <w:gridCol w:w="172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29881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7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458/12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Долинка на 2009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37"/>
        <w:gridCol w:w="780"/>
        <w:gridCol w:w="823"/>
        <w:gridCol w:w="9023"/>
        <w:gridCol w:w="171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34222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5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2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458/12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Новодолинский на 2009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62"/>
        <w:gridCol w:w="741"/>
        <w:gridCol w:w="784"/>
        <w:gridCol w:w="9064"/>
        <w:gridCol w:w="174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28724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5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7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</w:p>
        </w:tc>
      </w:tr>
      <w:tr>
        <w:trPr>
          <w:trHeight w:val="4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7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458/12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городского бюджета на 2009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686"/>
        <w:gridCol w:w="686"/>
        <w:gridCol w:w="728"/>
        <w:gridCol w:w="1097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Стоительство жилья государственного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культуры, спорта, туризма и информационнго пространства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