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ba37" w14:textId="77fb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IX сессии городского Маслихата от 25 декабря 2008 года N 432/9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04 сентября 2009 года N 494/14. Зарегистрировано Управлением юстиции города Шахтинск Карагандинской области 21 сентября 2009 года N 8-8-72.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городского маслихата от 25 декабря 2008 года N 432/9 "О городском бюджете на 2009 год" (регистрационный номер в Реестре государственной регистрации нормативных правовых актов 8-8-60, опубликовано в газете "Шахтинский вестник" от 13 февраля 2009 года N 7,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XII cессии городского маслихата от 22 апреля 2009 года N 458/12 "О внесении изменений и дополнений в решение IX сессии городского маслихата от 25 декабря 2008 года N 432/9 "О городском бюджете на 2009 год" (регистрационный номер в Реестре государственной регистрации нормативных правовых актов 8-8-65, опубликовано в газете "Шахтинский вестник" от 15 мая 2009 года N 20),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"2 891 250" заменить цифрами "2 956 502";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"479 290" заменить цифрами "530 141";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"4 586" заменить цифрами "4 440";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"17 719" заменить цифрами "22 014";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"2 389 655" заменить цифрами "2 399 907";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"2 874 083" заменить цифрами "2 950 835";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"30 000" заменить цифрами "18 500";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"30 000" заменить цифрами "18 500";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"1 175 940" заменить цифрами "1 186 192";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"1 072 440" заменить цифрами "1 090 347";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"987 652" заменить цифрами "1 002 184";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"15 030" заменить цифрами "18 405";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"103 500" заменить цифрами "95 845";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"94 000" заменить цифрами "86 359";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"9 500" заменить цифрами "9 486";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"987 652" заменить цифрами "1 002 184";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"94 000" заменить цифрами "86 359";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"9 500" заменить цифрами "9 486".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Суханова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Сатова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N 494/14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665"/>
        <w:gridCol w:w="10207"/>
        <w:gridCol w:w="17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2956502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62408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34013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21458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2399907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2399907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16"/>
        <w:gridCol w:w="702"/>
        <w:gridCol w:w="789"/>
        <w:gridCol w:w="681"/>
        <w:gridCol w:w="8777"/>
        <w:gridCol w:w="175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2950835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95687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5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1100364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161707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679862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52737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122181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1323566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86359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1125251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1073594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1031334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111956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40263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50806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38643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N 494/14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Шахан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8"/>
        <w:gridCol w:w="714"/>
        <w:gridCol w:w="777"/>
        <w:gridCol w:w="9479"/>
        <w:gridCol w:w="177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N 494/14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 на 2009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65"/>
        <w:gridCol w:w="735"/>
        <w:gridCol w:w="756"/>
        <w:gridCol w:w="9543"/>
        <w:gridCol w:w="17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494/14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Новодолинский на 2009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29"/>
        <w:gridCol w:w="714"/>
        <w:gridCol w:w="756"/>
        <w:gridCol w:w="9500"/>
        <w:gridCol w:w="17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N 494/14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2009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686"/>
        <w:gridCol w:w="686"/>
        <w:gridCol w:w="114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культуры, спорта, туризма и информационного пространства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