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066c" w14:textId="5810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Абайского района от 18 мая 2007 года N 3 "Об образовании избирательных участков по 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26 февраля 2009 года N 1. Зарегистрировано Управлением юстиции Абайского района Карагандинской области 25 марта 2009 года N 8-9-55. Утратило силу решением акима Абайского района Карагандинской области от 24 февраля 2015 года N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района Карагандинской области от 24.02.2015 N 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в связи с изменением балансовой принадлежности и перепрофилированием зданий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Абайского района от 18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 избирательных участков по Абайскому району" (зарегистрированное в управлении юстиции Абайского района 21 июня 2007 года N 8-9-32, опубликованное в районной газете "Абай ақиқат" от 23 июня 2007 года N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6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"избирательный участок N 597 с центром в здании управления департамента государственного санитарно-эпидемиологического надзора Карагандинской области по Абайскому району, расположенного по адресу: город Абай, 3 микрорайон, дом 42" заменить словами: "избирательный участок N 597 с центром в здании государственного учреждения "Отдел физической культуры и спорта Абайского района", расположенного по адресу: город Абай, 3 микрорайон, дом 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подпункте 7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"избирательный участок N 598 с центром в здании средней школы N 5, расположенной по адресу: город Абай, 3 микрорайон, дом 43" заменить словами: "избирательный участок N 598 с центром в здании государственного учреждения "Отдел физической культуры и спорта Абайского района", расположенного по адресу: город Абай, 3 микрорайон, дом 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подпункте 8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"избирательный участок N 599 с центром в здании средней школы N 5, расположенной по адресу: город Абай, 3 микрорайон, дом 43" заменить словами: "избирательный участок N 599 с центром в здании государственного учреждения "Отдел физической культуры и спорта Абайского района", расположенного по адресу: город Абай, 3 микрорайон, дом 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Абайской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Ашимов Кусаин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