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82bf" w14:textId="8ea8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адресной помощи гражданам из числа участников и инвалидов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20 апреля 2009 года N 10/03. Зарегистрировано Управлением юстиции Абайского района Карагандинской области 20 мая 2009 года N 8-9-59. Утратило силу - постановлением акимата Абайского района Карагандинской области от 12 апреля 2010 года N 07/02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Абайского района Карагандинской области от 12.04.2010 N 07/02.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10 очередной сессии Абайского районного маслихата от 25 декабря 2008 года № 10/115 "О районном бюджете на 2009 год", зарегистрированного в Управлении юстиции Абайского района от 29 декабря 2008 года № 8-9-50 и опубликованного в районной газете "Абай-Ақиқат" от 1 января 2009 года № 1-2 (3747), акимат Абайского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Абайского района" (Аксанов С.А.) обеспечить ежемесячно своевременность назначения и выплаты на лицевые счета адресной помощи гражданам из числа участников и инвалидов Великой Отечественной войны, состоящих на учете в отделе занятости и социальных программ, по расходам на содержание жилища и оплату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ежемесячный размер адресной помощи по расходам на содержание жилища и оплату коммунальных услуг для участников и инвалидов Великой Отечественной войны в сумме 3000 (три тысячи) тенге, в соответствии с бюджетной заявкой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постановление акимата Абайского района от 5 января 2009 года № 01/40 "Об оказании адресной помощи гражданам из числа участников и инвалидов Великой Отечественной войны, состоящих на учете в отделе занятости и социальных программ, по расходам на содержание жилища и оплату коммунальных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Ислямова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Т. Алтынбеков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