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234a" w14:textId="be82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очередной сессии Абайского районного маслихата от 25 декабря 2008 года N 10/115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Абайского районного маслихата Карагандинской области от 30 июля 2009 года N 15/188. Зарегистрировано Управлением юстиции Абайского района Карагандинской области 11 августа 2009 года N 8-9-65. Утратило силу - письмо Абайского районного маслихата Карагандинской области от 07 апреля 2011 года N 3-14-105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Абайского районного маслихата Карагандинской области от 07.04.2011 N 3-14-105.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очередной сессии Абайского районного маслихата от 25 декабря 2008 года N 10/115 "О районном бюджете на 2009 год", (зарегистрировано в Реестре государственной регистрации нормативных правовых актов N 8-9-50 от 29 декабря 2008 года, опубликовано в районной газете "Абай-Ақиқат" от 1 января 2009 года N 1-2 (3747),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очередной сессии Абайского районного маслихата от 19 марта 2009 года N 12/150 "О внесении изменений в решение 10 сессии Абайского районного маслихата от 25 декабря 2008 года N 10/115 "О районном бюджете на 2009 год", (зарегистрировано в Реестре государственной регистрации нормативных правовых актов от 8 апреля 2009 года N 8-9-56, опубликовано в районной газете "Абай-Ақиқат"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10 апреля 2009 года N 16 (3744)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13 внеочередной сессии Абайского районного маслихата от 23 апреля 2009 года N 13/163 "О внесении изменений и дополнений в решение 10 очередной сессии Абайского районного маслихата от 25 декабря 2008 года N 10/115 "О районном бюджете на 2009 год", (зарегистрировано в Реестре государственной регистрации нормативных правовых актов от 29 апреля 2009 года N 8-9-58, опубликовано в районной газете "Абай-Ақиқат" </w:t>
      </w:r>
      <w:r>
        <w:rPr>
          <w:rFonts w:ascii="Times New Roman"/>
          <w:b w:val="false"/>
          <w:i w:val="false"/>
          <w:color w:val="000000"/>
          <w:sz w:val="28"/>
        </w:rPr>
        <w:t>от 30 апреля 2009 года N 19-20 (3748)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"2746189" заменить цифрами "2764328";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"675183" заменить цифрами "693326";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"3965" заменить цифрами "3961";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"2771064" заменить цифрами "2790703";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районного маслихата              Л. Мухутдинова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Абайскому району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                   Ж. Макенова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Садык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15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30 июля 2009 года N 15/188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10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25 декабря 2008 года N 10/115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817"/>
        <w:gridCol w:w="9625"/>
        <w:gridCol w:w="18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2764328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130712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130712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318264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93864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29807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6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0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9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</w:tr>
      <w:tr>
        <w:trPr>
          <w:trHeight w:val="6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2055966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2055966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77"/>
        <w:gridCol w:w="777"/>
        <w:gridCol w:w="777"/>
        <w:gridCol w:w="8967"/>
        <w:gridCol w:w="18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2790703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151882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129646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1355644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1106978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1105454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1066296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26443</w:t>
            </w:r>
          </w:p>
        </w:tc>
      </w:tr>
      <w:tr>
        <w:trPr>
          <w:trHeight w:val="10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112086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12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регинальной занятости и переподготовки кадров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165745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45029</w:t>
            </w:r>
          </w:p>
        </w:tc>
      </w:tr>
      <w:tr>
        <w:trPr>
          <w:trHeight w:val="13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9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18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636010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532349</w:t>
            </w:r>
          </w:p>
        </w:tc>
      </w:tr>
      <w:tr>
        <w:trPr>
          <w:trHeight w:val="9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59069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34761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34761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284049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75139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12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152846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9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9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</w:t>
            </w:r>
          </w:p>
        </w:tc>
      </w:tr>
      <w:tr>
        <w:trPr>
          <w:trHeight w:val="12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81878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9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9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837"/>
        <w:gridCol w:w="817"/>
        <w:gridCol w:w="777"/>
        <w:gridCol w:w="8867"/>
        <w:gridCol w:w="18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837"/>
        <w:gridCol w:w="757"/>
        <w:gridCol w:w="817"/>
        <w:gridCol w:w="8907"/>
        <w:gridCol w:w="18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-26375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15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30 июля 2009 года N 15/188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10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25 декабря 2008 года N 10/115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 по аппаратам акима города районного значения,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740"/>
        <w:gridCol w:w="882"/>
        <w:gridCol w:w="821"/>
        <w:gridCol w:w="902"/>
        <w:gridCol w:w="5611"/>
        <w:gridCol w:w="1609"/>
        <w:gridCol w:w="1226"/>
        <w:gridCol w:w="1368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 служащих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779"/>
        <w:gridCol w:w="880"/>
        <w:gridCol w:w="840"/>
        <w:gridCol w:w="921"/>
        <w:gridCol w:w="5785"/>
        <w:gridCol w:w="1365"/>
        <w:gridCol w:w="1224"/>
        <w:gridCol w:w="136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 служащих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98"/>
        <w:gridCol w:w="940"/>
        <w:gridCol w:w="879"/>
        <w:gridCol w:w="879"/>
        <w:gridCol w:w="5716"/>
        <w:gridCol w:w="1303"/>
        <w:gridCol w:w="1263"/>
        <w:gridCol w:w="136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Курминка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 служащих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00"/>
        <w:gridCol w:w="961"/>
        <w:gridCol w:w="880"/>
        <w:gridCol w:w="840"/>
        <w:gridCol w:w="5724"/>
        <w:gridCol w:w="1284"/>
        <w:gridCol w:w="1265"/>
        <w:gridCol w:w="134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Кулаайгыр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2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 служащих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5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761"/>
        <w:gridCol w:w="883"/>
        <w:gridCol w:w="903"/>
        <w:gridCol w:w="863"/>
        <w:gridCol w:w="5782"/>
        <w:gridCol w:w="1268"/>
        <w:gridCol w:w="1248"/>
        <w:gridCol w:w="137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гос.служащих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7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4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