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2f9a" w14:textId="abb2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очередной сессии Абайского районного маслихата от 25 декабря 2008 года N 10/115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16 сессии Абайского районного маслихата Карагандинской области от 10 сентября 2009 года N 16/197. Зарегистрировано Управлением юстиции Абайского района Карагандинской области 15 сентября 2009 года N 8-9-66. Утратило силу - письмо Абайского районного маслихата Карагандинской области от 07 апреля 2011 года N 3-14-105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Абайского районного маслихата Карагандинской области от 07.04.2011 N 3-14-105.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очередной сессии Абайского районного маслихата от 25 декабря 2008 года N 10/115 "О районном бюджете на 2009 год", (зарегистрировано в Реестре государственной регистрации нормативных правовых актов N 8-9-50 от 29 декабря 2008 года, опубликовано в районной газете "Абай-Ақиқат" от 1 января 2009 года N 1-2 (3747),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очередной сессии Абайского районного маслихата от 19 марта 2009 года N 12/150 "О внесении изменений в решение 10 сессии Абайского районного маслихата от 25 декабря 2008 года N 10/115 "О районном бюджете на 2009 год", (зарегистрировано в Реестре государственной регистрации нормативных правовых актов от 8 апреля 2009 года N 8-9-56, опубликовано в районной газете "Абай-Ақиқат" </w:t>
      </w:r>
      <w:r>
        <w:rPr>
          <w:rFonts w:ascii="Times New Roman"/>
          <w:b w:val="false"/>
          <w:i w:val="false"/>
          <w:color w:val="000000"/>
          <w:sz w:val="28"/>
        </w:rPr>
        <w:t>от 10 апреля 2009 года N 16 (3744),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13 внеочередной сессии Абайского районного маслихата от 23 апреля 2009 года N 13/163 "О внесении изменений и дополнений в решение 10 очередной сессии Абайского районного маслихата от 25 декабря 2008 года N 10/115 "О районном бюджете на 2009 год", (зарегистрировано в Реестре государственной регистрации нормативных правовых актов от 29 апреля 2009 года N 8-9-58, опубликовано в районной газете "Абай-Ақиқат"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30 апреля 2009 года N 19-20 (3748)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внеочередной сессии Абайского районного маслихата от 30 июля 2009 года N 15/188 "О внесении изменений в решение 10 очередной сессии Абайского районного маслихата от 25 декабря 2008 года N 10/115 "О районном бюджете на 2009 год", (зарегистрировано в Реестре государственной регистрации нормативных правовых актов от 11 августа 2009 года N 8-9-65, опубликовано в районной газете "Абай-Ақиқат" </w:t>
      </w:r>
      <w:r>
        <w:rPr>
          <w:rFonts w:ascii="Times New Roman"/>
          <w:b w:val="false"/>
          <w:i w:val="false"/>
          <w:color w:val="000000"/>
          <w:sz w:val="28"/>
        </w:rPr>
        <w:t>от 14 апреля 2009 года N 35 (3763)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"2764328" заменить цифрами "2772427";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"2055966" заменить цифрами "2058665";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"3961" заменить цифрами "9361";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"2790703" заменить цифрами "2798802";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Абайскому району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2009 года N 16/197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10/115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797"/>
        <w:gridCol w:w="9645"/>
        <w:gridCol w:w="19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2772427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130712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318264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93864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1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9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2058665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2058665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77"/>
        <w:gridCol w:w="777"/>
        <w:gridCol w:w="8987"/>
        <w:gridCol w:w="18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2798802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151876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129646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1355644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1106978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1105454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1066296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26443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112086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12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48179</w:t>
            </w:r>
          </w:p>
        </w:tc>
      </w:tr>
      <w:tr>
        <w:trPr>
          <w:trHeight w:val="12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18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534549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60269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39161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39161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284049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12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152846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9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12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81878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77"/>
        <w:gridCol w:w="777"/>
        <w:gridCol w:w="8927"/>
        <w:gridCol w:w="19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655"/>
        <w:gridCol w:w="715"/>
        <w:gridCol w:w="815"/>
        <w:gridCol w:w="8941"/>
        <w:gridCol w:w="187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-26375</w:t>
            </w:r>
          </w:p>
        </w:tc>
      </w:tr>
      <w:tr>
        <w:trPr>
          <w:trHeight w:val="69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39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2009 года N 16/197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10/115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9"/>
        <w:gridCol w:w="1961"/>
      </w:tblGrid>
      <w:tr>
        <w:trPr>
          <w:trHeight w:val="96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841445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323685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323685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135725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учебными кабинетами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45176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питание детей 1-4 классов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фонд всеобщего обязательного среднего образования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4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</w:t>
            </w:r>
          </w:p>
        </w:tc>
      </w:tr>
      <w:tr>
        <w:trPr>
          <w:trHeight w:val="94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государственного пособия на детей до 18-ти лет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94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7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4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67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49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</w:p>
        </w:tc>
      </w:tr>
      <w:tr>
        <w:trPr>
          <w:trHeight w:val="126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33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471280</w:t>
            </w:r>
          </w:p>
        </w:tc>
      </w:tr>
      <w:tr>
        <w:trPr>
          <w:trHeight w:val="63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2009 года N 16/197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10/115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по аппаратам акима города районного значения, поселка, аула (села), аульного (сельского) округа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41"/>
        <w:gridCol w:w="802"/>
        <w:gridCol w:w="863"/>
        <w:gridCol w:w="782"/>
        <w:gridCol w:w="5801"/>
        <w:gridCol w:w="1430"/>
        <w:gridCol w:w="1430"/>
        <w:gridCol w:w="135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 служащих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71"/>
        <w:gridCol w:w="852"/>
        <w:gridCol w:w="872"/>
        <w:gridCol w:w="793"/>
        <w:gridCol w:w="5927"/>
        <w:gridCol w:w="1311"/>
        <w:gridCol w:w="1312"/>
        <w:gridCol w:w="133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2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гос.служащих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9"/>
        <w:gridCol w:w="779"/>
        <w:gridCol w:w="860"/>
        <w:gridCol w:w="820"/>
        <w:gridCol w:w="6007"/>
        <w:gridCol w:w="1305"/>
        <w:gridCol w:w="1325"/>
        <w:gridCol w:w="132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гос.служащих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89"/>
        <w:gridCol w:w="869"/>
        <w:gridCol w:w="791"/>
        <w:gridCol w:w="791"/>
        <w:gridCol w:w="6137"/>
        <w:gridCol w:w="1287"/>
        <w:gridCol w:w="1324"/>
        <w:gridCol w:w="130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гос.служащих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приложения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14"/>
        <w:gridCol w:w="834"/>
        <w:gridCol w:w="794"/>
        <w:gridCol w:w="794"/>
        <w:gridCol w:w="6164"/>
        <w:gridCol w:w="1315"/>
        <w:gridCol w:w="1275"/>
        <w:gridCol w:w="129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0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гос.служащих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4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бюджета района (города областного бюджета)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