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94e0" w14:textId="a759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социальных рабочих мест в Абайском районе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03 декабря 2009 года N 28/07. Зарегистрировано Управлением юстиции Абайского района Карагандинской области 11 декабря 2009 года N 8-9-70. Утратило силу - постановлением акимата Абайского района Карагандинской области от 28 декабря 2010 года N 30/28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28.12.2010 N 30/28.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в целях оказания социальной поддержки безработным гражданам, входящим в целевые группы,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Организациям, предприятиям, учреждениям района создать социальные рабочие места для временного трудоустройства безработных граждан из целевых групп, зарегистрированных в качестве безработных в отделе занятости и социальных программ Абайского района,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Абайского района (Аксанов Серик Айткенович):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работу по приему и направлению на работу безработных граждан из целевых групп, изъявивших желание работать на социальных рабочих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работу по заключению договоров с работодателями по трудоустройству данной категории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работу по отслеживанию эффективности организации социальных рабочих мест, исполнению заключенных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мониторинг трудоустройства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производить компенсацию затрат работодателя на оплату труда безработных из целевых групп в размере 50 % от минимальной заработной платы, установленной по Республике Казахстан,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Работодателям, у которых организованы социальные рабочие места, обеспечить оплату труда безработных в следующем размере: 50 % от минимальной заработной платы, установленной по Республике Казахстан, за счет средств местного бюджета и не менее 50 % от минимальной заработной платы за счет средств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Абайского района "О мерах по организации социальных рабочих мест в Абайском районе на 2009 год" от 18 декабря 2008 года N 35/02, зарегистрированное в Управлении юстиции Абайского района 12 января 2009 года за N 8-9-53, опубликованное в районной еженедельной газете "Абай-Ақиқат" 16 января 2009 года N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Абайского района Ислямова Ибрагима Ислямовича.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Т. Алтынбеков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