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f53d" w14:textId="dcaf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ставок фиксированного налога для всех налогоплательщиков, осуществляющих деятельность на территории Бухар-Жырауского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11 сессии Бухар-Жырауского районного маслихата Карагандинской области от 14 января 2009 года N 4. Зарегистрировано Управлением юстиции Бухар-Жырауского района Карагандинской области 02 февраля 2009 года N 8-11-69. Утратило силу решением 36 сессии Бухар-Жырауского районного маслихата Карагандинской области от 28 марта 2019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36 сессии Бухар-Жырауского районного маслихата Карагандинской области от 28.03.2019 № 8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прилагаемые размеры ставок фиксированного налога для всех налогоплательщиков, осуществляющих деятельность на территории Бухар-Жырауского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 решение 39 сессии Бухар-Жырауского районного Маслихата N 7 "Об установлении размеров ставок фиксированного суммарного налога на территории Бухар-Жырауского района" от 21 июня 2007 года (зарегистрировано в Реестре государственной регистрации нормативных правовых актов за N 8-11-39, опубликовано в районной газете "Сарыарка" N 30 от 28 июля 2007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Бухар-Жырауского районного маслихата Карагандинской области от 13.04.2011 </w:t>
      </w:r>
      <w:r>
        <w:rPr>
          <w:rFonts w:ascii="Times New Roman"/>
          <w:b w:val="false"/>
          <w:i w:val="false"/>
          <w:color w:val="000000"/>
          <w:sz w:val="28"/>
        </w:rPr>
        <w:t>N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ДЖУНУСПЕКОВ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2009 года N 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фиксированного налога для всех налогоплательщиков осуществляющих деятельность на территории Бухар-Жырауского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4670"/>
        <w:gridCol w:w="5520"/>
      </w:tblGrid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ставок фиксированного налога (в месячных расчетных показателях на единицу объекта налогообложения в месяц)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