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2d1f" w14:textId="56a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для рынков Бухар-Жырауского района и на отдельные виды предпринимательской деятельности, носящих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13 сессии Бухар-Жырауского районного маслихата Карагандинской области от 31 марта 2009 года N 6. Зарегистрировано Управлением юстиции Бухар-Жырауского района Карагандинской области 24 апреля 2009 года N 8-11-74.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 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период до 1 января 2011 года стоимость разовых талонов для рынков Бухар-Жырауского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отдельные виды предпринимательской деятельности, носящих эпизодический характер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2 сессии Бухар-Жырауского районного Маслихата "Об установлении стоимости разовых талонов для рынков Бухар-Жырауского района и отдельные виды предпринимательской деятельности, носящие эпизодический характер" N 6 от 27 ноября 2003 года (зарегистрировано в Реестре государственной регистрации нормативных правовых актов за N 1343, опубликовано в районной газете "Сарыарка" N 52 от 27 декабря 2003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Бухар-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Жырауского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рынков Бухар–Жырауского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3435"/>
        <w:gridCol w:w="6209"/>
      </w:tblGrid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 рынка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13 сессии Бухар-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Жырауского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2009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на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предпринимательской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носящие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848"/>
        <w:gridCol w:w="4578"/>
      </w:tblGrid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носящей эпизодический характер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день в %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птиц, веников, метел, лесных ягод, меда, грибов и рыбы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