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2fc28" w14:textId="892fc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10 сессии Бухар-Жырауского районного Маслихата от 19 декабря 2008 года N 6 "О районном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15 сессии Бухар-Жырауского районного маслихата Карагандинской области от 23 апреля 2009 года N 4. Зарегистрировано Управлением юстиции Бухар-Жырауского района Карагандинской области 28 апреля 2009 года N 8-11-75. Утратило силу в связи с истечением срока действия - (письмо аппарата Бухар-Жырауского районного маслихата Карагандинской области от 06 апреля 2011 года № 1-10/83)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в связи с истечением срока действия - (письмо аппарата Бухар-Жырауского районного маслихата Карагандинской области от 06.04.2011 № 1-10/83).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10 сессии Бухар-Жырауского районного Маслихата от 19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N 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2009 год" (зарегистрировано в Реестре государственной регистрации нормативных правовых актов за N 8-11-65, опубликовано в районной газете "Сарыарка" N 2 от 17 января 2009 года, N 3 от 24 января 2009 года, N 4 от 31 января 2009 года, N 5 от 7 февраля 2009 года), в которое внесены изменения решением 12 сессии Бухар-Жырауского районного Маслихата от 1 февраля 2009 года </w:t>
      </w:r>
      <w:r>
        <w:rPr>
          <w:rFonts w:ascii="Times New Roman"/>
          <w:b w:val="false"/>
          <w:i w:val="false"/>
          <w:color w:val="000000"/>
          <w:sz w:val="28"/>
        </w:rPr>
        <w:t>N 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10 сессии Бухар-Жырауского районного Маслихата от 19 декабря 2008 года N 6 "О районном бюджете на 2009 год" (зарегистрировано в Реестре государственной регистрации нормативных правовых актов за N 8-11-72, опубликовано в районной газете "Сарыарка" N 9 от 7 марта 2009 года, N 10 от 14 марта 2009 года, N 12 от 28 марта 2009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"2828881" заменить цифрой "3137739";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"2213723" заменить цифрой "2522581";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"2844027" заменить цифрой "3160848";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"36029" заменить цифрой "43992";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"36029" заменить цифрой "43992";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"50" заменить цифрой "40";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пункте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"21123" заменить цифрой "23603";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"45001,0" заменить цифрой "45187";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"20000" заменить цифрой "20186";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"4000" заменить цифрой "8000";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"183932" заменить цифрой "97058";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"92174" заменить цифрой "5300";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дополнить пунктами 13-1, 13-2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"13-1. Учесть в бюджете района на 2009 год целевые текущие трансферты в сумме 391546 тысяч тенге на реализацию стратегии региональной занятости и переподготовки кадров,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и текущий ремонт объектов образования в рамках реализации Стратегии региональной занятости и переподготовки кадров в сумме 230092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и текущий ремонт объектов культуры за счет республиканского бюджета в сумме 80000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 в сумме 52924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расширение программы социальных рабочих мест и молодежной практики в сумме 28530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13-2. Учесть в бюджете района на 2009 год средства на софинансирование стратегии занятости и переподготовки кадров за счет средств местного бюджета в сумме 12000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"49478" заменить цифрой "12303";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"40628" заменить цифрой "5000";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"8850" заменить цифрой "7303";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А. ДЖУНУСПЕКОВ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Бухар-Жырауского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апреля 2009 года N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10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Бухар-Жырауского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2008 года N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Районный бюджет на 2009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"/>
        <w:gridCol w:w="573"/>
        <w:gridCol w:w="552"/>
        <w:gridCol w:w="573"/>
        <w:gridCol w:w="672"/>
        <w:gridCol w:w="9027"/>
        <w:gridCol w:w="2111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Поступления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3137739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3137739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607424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119553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119553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104593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287470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287470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287470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182022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147998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146148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8878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</w:t>
            </w:r>
          </w:p>
        </w:tc>
      </w:tr>
      <w:tr>
        <w:trPr>
          <w:trHeight w:val="8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6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19901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14864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</w:tr>
      <w:tr>
        <w:trPr>
          <w:trHeight w:val="76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</w:p>
        </w:tc>
      </w:tr>
      <w:tr>
        <w:trPr>
          <w:trHeight w:val="5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</w:t>
            </w:r>
          </w:p>
        </w:tc>
      </w:tr>
      <w:tr>
        <w:trPr>
          <w:trHeight w:val="8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</w:t>
            </w:r>
          </w:p>
        </w:tc>
      </w:tr>
      <w:tr>
        <w:trPr>
          <w:trHeight w:val="26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</w:t>
            </w:r>
          </w:p>
        </w:tc>
      </w:tr>
      <w:tr>
        <w:trPr>
          <w:trHeight w:val="14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</w:tr>
      <w:tr>
        <w:trPr>
          <w:trHeight w:val="12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10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место жительства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</w:p>
        </w:tc>
      </w:tr>
      <w:tr>
        <w:trPr>
          <w:trHeight w:val="21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76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6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местного бюджета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2522581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2522581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2522581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484386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175058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1858760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на компенсацию потерь в связи с принятием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445"/>
        <w:gridCol w:w="640"/>
        <w:gridCol w:w="696"/>
        <w:gridCol w:w="603"/>
        <w:gridCol w:w="8401"/>
        <w:gridCol w:w="1888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3 181 731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3 181 731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246 484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220 656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13 901</w:t>
            </w:r>
          </w:p>
        </w:tc>
      </w:tr>
      <w:tr>
        <w:trPr>
          <w:trHeight w:val="52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13 595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12 656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Депутатская деятельность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42 855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41 965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41 825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163 900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163 900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162 605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1 295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7 829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7 787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2 967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13 758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13 758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13 452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13 396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5 565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4 727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4 727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4 727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7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7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1 952 942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36 368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36 368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36 368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1 643 934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10 879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10 879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1 633 055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1 605 577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Школы, гимназии, лицеи, профильные школы начального, основного среднего и общего среднего образования, школы - детские сады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1 605 577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27 478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272 640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260 640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8 388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7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21 812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230 092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230 092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7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201 853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186 407</w:t>
            </w:r>
          </w:p>
        </w:tc>
      </w:tr>
      <w:tr>
        <w:trPr>
          <w:trHeight w:val="54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186 407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47 691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1 825</w:t>
            </w:r>
          </w:p>
        </w:tc>
      </w:tr>
      <w:tr>
        <w:trPr>
          <w:trHeight w:val="6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2 336</w:t>
            </w:r>
          </w:p>
        </w:tc>
      </w:tr>
      <w:tr>
        <w:trPr>
          <w:trHeight w:val="7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28 530</w:t>
            </w:r>
          </w:p>
        </w:tc>
      </w:tr>
      <w:tr>
        <w:trPr>
          <w:trHeight w:val="10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4 662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23 603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20 703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22 209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13 155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10 147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45 187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20 186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25 001</w:t>
            </w:r>
          </w:p>
        </w:tc>
      </w:tr>
      <w:tr>
        <w:trPr>
          <w:trHeight w:val="10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18 866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15 446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15 446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13 751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13 681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1 389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158 688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67 085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1 085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1 085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1 085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66 000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58 000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58 000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15 199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15 199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15 199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76 404</w:t>
            </w:r>
          </w:p>
        </w:tc>
      </w:tr>
      <w:tr>
        <w:trPr>
          <w:trHeight w:val="6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76 404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12 909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63 495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291 576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107 178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107 178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107 178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1 885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1 885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1 885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71 686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65 769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65 026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5 917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5 917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газеты и журналы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5 917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110 827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97 630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5 324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5 282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7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92 000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9 567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5 055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5 026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4 206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3 324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3 324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15 200</w:t>
            </w:r>
          </w:p>
        </w:tc>
      </w:tr>
      <w:tr>
        <w:trPr>
          <w:trHeight w:val="6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15 200</w:t>
            </w:r>
          </w:p>
        </w:tc>
      </w:tr>
      <w:tr>
        <w:trPr>
          <w:trHeight w:val="7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240 664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15 622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8 644</w:t>
            </w:r>
          </w:p>
        </w:tc>
      </w:tr>
      <w:tr>
        <w:trPr>
          <w:trHeight w:val="7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8 644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6 978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6 672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6 616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168 520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168 520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168 520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163 220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3 598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3 598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3 292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52 924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30 984</w:t>
            </w:r>
          </w:p>
        </w:tc>
      </w:tr>
      <w:tr>
        <w:trPr>
          <w:trHeight w:val="7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30 984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30 984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21 940</w:t>
            </w:r>
          </w:p>
        </w:tc>
      </w:tr>
      <w:tr>
        <w:trPr>
          <w:trHeight w:val="7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21 940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21 940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7 992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7 992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3 938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3 632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3 586</w:t>
            </w:r>
          </w:p>
        </w:tc>
      </w:tr>
      <w:tr>
        <w:trPr>
          <w:trHeight w:val="40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4 054</w:t>
            </w:r>
          </w:p>
        </w:tc>
      </w:tr>
      <w:tr>
        <w:trPr>
          <w:trHeight w:val="30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3 748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3 678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18 531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18 531</w:t>
            </w:r>
          </w:p>
        </w:tc>
      </w:tr>
      <w:tr>
        <w:trPr>
          <w:trHeight w:val="6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8 499</w:t>
            </w:r>
          </w:p>
        </w:tc>
      </w:tr>
      <w:tr>
        <w:trPr>
          <w:trHeight w:val="57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8 499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8 499</w:t>
            </w:r>
          </w:p>
        </w:tc>
      </w:tr>
      <w:tr>
        <w:trPr>
          <w:trHeight w:val="6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10 032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10 032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10 032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42 023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4 054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4 054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3 748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3 678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37 969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33 186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12 303</w:t>
            </w:r>
          </w:p>
        </w:tc>
      </w:tr>
      <w:tr>
        <w:trPr>
          <w:trHeight w:val="109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7 303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20 883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4 783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4 477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4 448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-43 992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43 992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свободных остатков бюджетных средств на начало финансового года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43 992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Бухар-Жырауского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апреля 2009 года N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10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Бухар-Жырауского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2008 года N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Перечень текущих бюджетных программ районного бюджета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"/>
        <w:gridCol w:w="576"/>
        <w:gridCol w:w="858"/>
        <w:gridCol w:w="777"/>
        <w:gridCol w:w="838"/>
        <w:gridCol w:w="10275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Депутатская деятельность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5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</w:p>
        </w:tc>
      </w:tr>
      <w:tr>
        <w:trPr>
          <w:trHeight w:val="5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 поступившего в коммунальную собственность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5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ситуациях масштаба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предупреждению и ликвидации чрезвычайных ситуаций</w:t>
            </w:r>
          </w:p>
        </w:tc>
      </w:tr>
      <w:tr>
        <w:trPr>
          <w:trHeight w:val="76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</w:tr>
      <w:tr>
        <w:trPr>
          <w:trHeight w:val="6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</w:tr>
      <w:tr>
        <w:trPr>
          <w:trHeight w:val="5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5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Школы, гимназии, лицеи, профильные школы начального, основного среднего и общего среднего образования, школы - детские сады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5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</w:tr>
      <w:tr>
        <w:trPr>
          <w:trHeight w:val="5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</w:tr>
      <w:tr>
        <w:trPr>
          <w:trHeight w:val="5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</w:tr>
      <w:tr>
        <w:trPr>
          <w:trHeight w:val="8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</w:tr>
      <w:tr>
        <w:trPr>
          <w:trHeight w:val="5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</w:tr>
      <w:tr>
        <w:trPr>
          <w:trHeight w:val="5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73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64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9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инфрмационной политики через средства массовой информации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газеты и журналы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70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</w:tr>
      <w:tr>
        <w:trPr>
          <w:trHeight w:val="76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</w:tr>
      <w:tr>
        <w:trPr>
          <w:trHeight w:val="40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</w:tr>
      <w:tr>
        <w:trPr>
          <w:trHeight w:val="34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64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6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</w:tr>
      <w:tr>
        <w:trPr>
          <w:trHeight w:val="76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</w:tr>
      <w:tr>
        <w:trPr>
          <w:trHeight w:val="76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6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свободных остатков бюджетных средств на начало финансового года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Бухар-Жырауского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апреля 2009 года N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10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Бухар-Жырауского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2008 года N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Расходы районного бюджета по сельским округам и поселкам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578"/>
        <w:gridCol w:w="800"/>
        <w:gridCol w:w="840"/>
        <w:gridCol w:w="800"/>
        <w:gridCol w:w="7665"/>
        <w:gridCol w:w="2679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 Ботакара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84 321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84 321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8 999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8 999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8 999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8 999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8 957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2 012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2 012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2 012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2 012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68 310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7 014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7 014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7 014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61 296</w:t>
            </w:r>
          </w:p>
        </w:tc>
      </w:tr>
      <w:tr>
        <w:trPr>
          <w:trHeight w:val="6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61 296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53 796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Мустафина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6 935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6 935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6 935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6 935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6 891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3 011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2 501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2 501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2 001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Кушокы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5 449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5 449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5 449</w:t>
            </w:r>
          </w:p>
        </w:tc>
      </w:tr>
      <w:tr>
        <w:trPr>
          <w:trHeight w:val="67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5 449</w:t>
            </w:r>
          </w:p>
        </w:tc>
      </w:tr>
      <w:tr>
        <w:trPr>
          <w:trHeight w:val="5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5 449</w:t>
            </w:r>
          </w:p>
        </w:tc>
      </w:tr>
      <w:tr>
        <w:trPr>
          <w:trHeight w:val="5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5 449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Актобинского сельского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5 485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5 485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5 485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5 485</w:t>
            </w:r>
          </w:p>
        </w:tc>
      </w:tr>
      <w:tr>
        <w:trPr>
          <w:trHeight w:val="6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5 485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5 485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5 427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Акоринского сельского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4 470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4 470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4 470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4 414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Акбельского сельского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4 910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4 910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4 910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4 868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Белагашского сельского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5 677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5 677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5 277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5 277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5 277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5 277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5 248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Березняковского сельского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6 007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6 007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5 040</w:t>
            </w:r>
          </w:p>
        </w:tc>
      </w:tr>
      <w:tr>
        <w:trPr>
          <w:trHeight w:val="5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5 040</w:t>
            </w:r>
          </w:p>
        </w:tc>
      </w:tr>
      <w:tr>
        <w:trPr>
          <w:trHeight w:val="6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5 040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5 025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Ботакаринского сельского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8 118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8 118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4 472</w:t>
            </w:r>
          </w:p>
        </w:tc>
      </w:tr>
      <w:tr>
        <w:trPr>
          <w:trHeight w:val="5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4 472</w:t>
            </w:r>
          </w:p>
        </w:tc>
      </w:tr>
      <w:tr>
        <w:trPr>
          <w:trHeight w:val="5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4 472</w:t>
            </w:r>
          </w:p>
        </w:tc>
      </w:tr>
      <w:tr>
        <w:trPr>
          <w:trHeight w:val="5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4 472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4 428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6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3 496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3 496</w:t>
            </w:r>
          </w:p>
        </w:tc>
      </w:tr>
      <w:tr>
        <w:trPr>
          <w:trHeight w:val="5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3 496</w:t>
            </w:r>
          </w:p>
        </w:tc>
      </w:tr>
      <w:tr>
        <w:trPr>
          <w:trHeight w:val="9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3 496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3 496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Бухар-жырауского сельского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4 644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4 644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4 644</w:t>
            </w:r>
          </w:p>
        </w:tc>
      </w:tr>
      <w:tr>
        <w:trPr>
          <w:trHeight w:val="5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4 644</w:t>
            </w:r>
          </w:p>
        </w:tc>
      </w:tr>
      <w:tr>
        <w:trPr>
          <w:trHeight w:val="5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4 644</w:t>
            </w:r>
          </w:p>
        </w:tc>
      </w:tr>
      <w:tr>
        <w:trPr>
          <w:trHeight w:val="5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4 644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4 629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Гагаринского сельского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5 839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5 839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4 821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4 821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4 821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4 821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4 779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Дубовского сельского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24 895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24 895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6 219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6 219</w:t>
            </w:r>
          </w:p>
        </w:tc>
      </w:tr>
      <w:tr>
        <w:trPr>
          <w:trHeight w:val="5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6 219</w:t>
            </w:r>
          </w:p>
        </w:tc>
      </w:tr>
      <w:tr>
        <w:trPr>
          <w:trHeight w:val="5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6 219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6 175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76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5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6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14 576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14 576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14 576</w:t>
            </w:r>
          </w:p>
        </w:tc>
      </w:tr>
      <w:tr>
        <w:trPr>
          <w:trHeight w:val="76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14 576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14 576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Доскейского аульного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15 706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15 706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6 663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6 663</w:t>
            </w:r>
          </w:p>
        </w:tc>
      </w:tr>
      <w:tr>
        <w:trPr>
          <w:trHeight w:val="6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6 663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6 663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6 578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8 398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7 848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7 848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6 998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Каражарского сельского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6 632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6 632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4 732</w:t>
            </w:r>
          </w:p>
        </w:tc>
      </w:tr>
      <w:tr>
        <w:trPr>
          <w:trHeight w:val="6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4 732</w:t>
            </w:r>
          </w:p>
        </w:tc>
      </w:tr>
      <w:tr>
        <w:trPr>
          <w:trHeight w:val="6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4 732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4 732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4 703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Каракудукского сельского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4 782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4 782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4 582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4 582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4 582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4 582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4 538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Кокпектинского сельского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10 336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10 336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7 286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7 286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7 286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7 286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7 214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5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6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Корнеевского сельского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6 742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6 742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5 942</w:t>
            </w:r>
          </w:p>
        </w:tc>
      </w:tr>
      <w:tr>
        <w:trPr>
          <w:trHeight w:val="6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5 942</w:t>
            </w:r>
          </w:p>
        </w:tc>
      </w:tr>
      <w:tr>
        <w:trPr>
          <w:trHeight w:val="6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5 942</w:t>
            </w:r>
          </w:p>
        </w:tc>
      </w:tr>
      <w:tr>
        <w:trPr>
          <w:trHeight w:val="6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5 942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5 913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5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Молодецкого сельского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4 488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4 488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4 488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4 488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4 488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4 488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4 459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Тузды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6 141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6 141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4 999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4 999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4 999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4 999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4 913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Новоузенского сельского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6 726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6 726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5 222</w:t>
            </w:r>
          </w:p>
        </w:tc>
      </w:tr>
      <w:tr>
        <w:trPr>
          <w:trHeight w:val="5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5 222</w:t>
            </w:r>
          </w:p>
        </w:tc>
      </w:tr>
      <w:tr>
        <w:trPr>
          <w:trHeight w:val="6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5 222</w:t>
            </w:r>
          </w:p>
        </w:tc>
      </w:tr>
      <w:tr>
        <w:trPr>
          <w:trHeight w:val="6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5 222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5 207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</w:tr>
      <w:tr>
        <w:trPr>
          <w:trHeight w:val="5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Петровского сельского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4 333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4 333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4 333</w:t>
            </w:r>
          </w:p>
        </w:tc>
      </w:tr>
      <w:tr>
        <w:trPr>
          <w:trHeight w:val="5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4 333</w:t>
            </w:r>
          </w:p>
        </w:tc>
      </w:tr>
      <w:tr>
        <w:trPr>
          <w:trHeight w:val="5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4 333</w:t>
            </w:r>
          </w:p>
        </w:tc>
      </w:tr>
      <w:tr>
        <w:trPr>
          <w:trHeight w:val="6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4 333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4 318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Баймырза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5 844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5 844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5 094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5 094</w:t>
            </w:r>
          </w:p>
        </w:tc>
      </w:tr>
      <w:tr>
        <w:trPr>
          <w:trHeight w:val="5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5 094</w:t>
            </w:r>
          </w:p>
        </w:tc>
      </w:tr>
      <w:tr>
        <w:trPr>
          <w:trHeight w:val="5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5 094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5 036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67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6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Ростовского сельского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6 891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6 891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6 162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6 162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6 162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6 162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6 119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</w:p>
        </w:tc>
      </w:tr>
      <w:tr>
        <w:trPr>
          <w:trHeight w:val="49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3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</w:tr>
      <w:tr>
        <w:trPr>
          <w:trHeight w:val="5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Самаркандского сельского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13 516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13 516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4 927</w:t>
            </w:r>
          </w:p>
        </w:tc>
      </w:tr>
      <w:tr>
        <w:trPr>
          <w:trHeight w:val="6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4 927</w:t>
            </w:r>
          </w:p>
        </w:tc>
      </w:tr>
      <w:tr>
        <w:trPr>
          <w:trHeight w:val="6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4 927</w:t>
            </w:r>
          </w:p>
        </w:tc>
      </w:tr>
      <w:tr>
        <w:trPr>
          <w:trHeight w:val="72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4 927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4 869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1 289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1 289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1 289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1 289</w:t>
            </w:r>
          </w:p>
        </w:tc>
      </w:tr>
      <w:tr>
        <w:trPr>
          <w:trHeight w:val="76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</w:p>
        </w:tc>
      </w:tr>
      <w:tr>
        <w:trPr>
          <w:trHeight w:val="76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Суыксуского сельского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4 967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4 967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4 817</w:t>
            </w:r>
          </w:p>
        </w:tc>
      </w:tr>
      <w:tr>
        <w:trPr>
          <w:trHeight w:val="6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4 817</w:t>
            </w:r>
          </w:p>
        </w:tc>
      </w:tr>
      <w:tr>
        <w:trPr>
          <w:trHeight w:val="5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4 817</w:t>
            </w:r>
          </w:p>
        </w:tc>
      </w:tr>
      <w:tr>
        <w:trPr>
          <w:trHeight w:val="5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4 817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4 773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Тогызкудукского сельского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6 091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6 091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5 492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5 492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5 492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5 492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5 434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5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5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Умуткерского сельского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5 043</w:t>
            </w:r>
          </w:p>
        </w:tc>
      </w:tr>
      <w:tr>
        <w:trPr>
          <w:trHeight w:val="2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5 043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5 043</w:t>
            </w:r>
          </w:p>
        </w:tc>
      </w:tr>
      <w:tr>
        <w:trPr>
          <w:trHeight w:val="5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5 043</w:t>
            </w:r>
          </w:p>
        </w:tc>
      </w:tr>
      <w:tr>
        <w:trPr>
          <w:trHeight w:val="5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5 043</w:t>
            </w:r>
          </w:p>
        </w:tc>
      </w:tr>
      <w:tr>
        <w:trPr>
          <w:trHeight w:val="6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5 043</w:t>
            </w:r>
          </w:p>
        </w:tc>
      </w:tr>
      <w:tr>
        <w:trPr>
          <w:trHeight w:val="40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5 001</w:t>
            </w:r>
          </w:p>
        </w:tc>
      </w:tr>
      <w:tr>
        <w:trPr>
          <w:trHeight w:val="3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Уштобинского сельского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15 315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15 315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7 216</w:t>
            </w:r>
          </w:p>
        </w:tc>
      </w:tr>
      <w:tr>
        <w:trPr>
          <w:trHeight w:val="5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7 216</w:t>
            </w:r>
          </w:p>
        </w:tc>
      </w:tr>
      <w:tr>
        <w:trPr>
          <w:trHeight w:val="5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7 216</w:t>
            </w:r>
          </w:p>
        </w:tc>
      </w:tr>
      <w:tr>
        <w:trPr>
          <w:trHeight w:val="5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7 216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7 158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6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5 612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5 612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5 612</w:t>
            </w:r>
          </w:p>
        </w:tc>
      </w:tr>
      <w:tr>
        <w:trPr>
          <w:trHeight w:val="76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5 612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5 612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Центрального сельского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7 052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7 052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6 335</w:t>
            </w:r>
          </w:p>
        </w:tc>
      </w:tr>
      <w:tr>
        <w:trPr>
          <w:trHeight w:val="6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6 335</w:t>
            </w:r>
          </w:p>
        </w:tc>
      </w:tr>
      <w:tr>
        <w:trPr>
          <w:trHeight w:val="5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6 335</w:t>
            </w:r>
          </w:p>
        </w:tc>
      </w:tr>
      <w:tr>
        <w:trPr>
          <w:trHeight w:val="67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6 335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6 335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6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0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Шешенкаринского сельского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4 246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4 246</w:t>
            </w:r>
          </w:p>
        </w:tc>
      </w:tr>
      <w:tr>
        <w:trPr>
          <w:trHeight w:val="3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3 846</w:t>
            </w:r>
          </w:p>
        </w:tc>
      </w:tr>
      <w:tr>
        <w:trPr>
          <w:trHeight w:val="5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3 846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3 846</w:t>
            </w:r>
          </w:p>
        </w:tc>
      </w:tr>
      <w:tr>
        <w:trPr>
          <w:trHeight w:val="6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3 846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3 776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