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66507" w14:textId="1d66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39 сессии Бухар-Жырауского районного маслихата от 21 июня 2007 года N 6 "О правилах содержания собак и кошек на территории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Бухар-Жырауского районного маслихата Карагандинской области от 22 декабря 2009 года N 6. Зарегистрировано Управлением юстиции Бухар-Жырауского района Карагандинской области 20 января 2010 года N 8-11-86. Утратило силу - решением 5 сессии Бухар Жырауского районного маслихата Карагандинской области от 21 июня 2012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5 сессии Бухар Жырауского районного маслихата Карагандинской области от 21.06.2012 N 7 (вводится в действие со дня его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39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39 сессии Бухар-Жырауского районного маслихата от 21 июня 2007 года N 6 "О правилах содержания собак и кошек на территории Бухар-Жырауского района" (зарегистрированное в Реестре государственной регистрации нормативных правовых актов за N 8-11-40, опубликовано в районной газете "Сарыарка" N 30 от 28 июля 2007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17 </w:t>
      </w:r>
      <w:r>
        <w:rPr>
          <w:rFonts w:ascii="Times New Roman"/>
          <w:b w:val="false"/>
          <w:i w:val="false"/>
          <w:color w:val="000000"/>
          <w:sz w:val="28"/>
        </w:rPr>
        <w:t>Правил содержания собак и кошек на территории Бухар-Жырауского района, утвержденных указанным решением, слово "Запрещается" заменить словами "Не допускается".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Базылов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