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5079" w14:textId="8fc5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ограничения по бруцеллезу крупного рогатого скота в Каракольском, М. Мамыраевском, Тегисшилдикском и Инталинском сельских округах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13 января 2009 года N 6. Зарегистрировано Управлением юстиции Каркаралинского района Карагандинской области 10 февраля 2009 года N 8-13-57. Утратило силу постановлением акимата Каркаралинского района Карагандинской области от 14 декабря 2015 года N 364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14.12.2015 № 364.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N 407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апреля 2003 года "Об утверждении нормативных правовых актов в области ветеринарии" и представлением главного государственного ветеринарного инспектора Каркаралинского района N 286 от 22 октября 2008 года о выявлении бруцеллеза среди крупного рогатого скота в Каракольском, М. Мамыраевском, Тегисшилдикском и Инталинском сельских округах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ограничения по бруцеллезу крупного рогатого скота в Каракольском, М. Мамыраевском, Тегисшилдикском и Инталинском сельских округах.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 условиям ограничения в Каракольском, М. Мамыраевском, Тегисшилдикском и Инталинском сельских округах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провоз (прогон) животных через территорию, где установлены ограничения, ввоз (ввод) на эту территорию здоровых животных, вывоз (вывод) из них животных, кроме случаев отправки их на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заготовка на неблагополучной территории, где установлены эпизоотические очаги инфекции, сена, соломы и других грубых кормов для вывоза их на другую территорию, а также проведение мероприятий, связанных со скоплением животных или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содержание больных бруцеллезом животных и полученного от них приплода более пяти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здравоохранения Карагандинской области" (М.З. Шайдаров - по согласованию) оказать содействие в проведении медицинского обследования жителей Каракольского, М. Мамыраевского, Тегисшилдикского и Инталинского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Отделу государственного учреждения "Управление государственного санитарно-эпидемиологического надзора по Каркаралинскому району" (А. Тусупов - по согласованию) своевременно проводить работу по выявлению бруцеллеза среди людей, контролировать проведение их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Государственному учреждению "Отдел внутренних дел Каркаралинского района" (С. Дюсетаев - по согласованию) оказать содействие в проведении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Обязать акимов Каракольского, М. Мамыраевского, Тегисшилдикского и Инталинского сельских округов (Р. Инербаев, К. Жантурин, М. Тапен, А. Садуакасов) обеспечить организацию проведения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данного постановления возложить на заместителя акима района С. Апакашова.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Данное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2"/>
        <w:gridCol w:w="3728"/>
      </w:tblGrid>
      <w:tr>
        <w:trPr>
          <w:trHeight w:val="30" w:hRule="atLeast"/>
        </w:trPr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Апакашов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ГУ "Отдел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Дюсетаев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1"/>
        <w:gridCol w:w="3549"/>
      </w:tblGrid>
      <w:tr>
        <w:trPr>
          <w:trHeight w:val="30" w:hRule="atLeast"/>
        </w:trPr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надзора Карагандинской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Каркаралинскому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Тусупов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ГУ "Управление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Карагандинской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М.З. Шайдаров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