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b0d9" w14:textId="aa6b0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материальной помощи безработным гражданам на открытие собственного дела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03 марта 2009 года N 39. Зарегистрировано Управлением юстиции Каркаралинского района Карагандинской области 25 марта 2009 года N 8-13-59. Утратило силу  - постановлением акимата Каркаралинского района Карагандинской области от 11 января 2010 года N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акимата Каркаралинского района Карагандинской области от 11.01.2010 N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в целях дополнительной поддержки малоимущих граждан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Каркаралинского района" поручить организацию работ по оказанию материальной помощи официально зарегистрированным безработным гражданам на открытие собственного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состав районной постоянной комиссии по рассмотрению заявлений безработных граждан на оказание материальной помощи на открытие собственного дела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финансов Каркаралинского района" осуществлять финансирование по бюджетной программе 451-02-102 "Дополнительные меры по социальной защите граждан в сфере занятости населения" в пределах средств, предусмотренных в бюджете района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"О республиканском бюджете на 2009-2011 годы", согласно расчетам государственного учреждения "Отдел занятости и социальных программ Каркаралинского района" установить размер материальной помощи на открытие собственного дела в пределах 40 (сорока)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целевым использованием материальной помощи на открытие собственного дела безработным гражданам возложить на государственное учреждение "Отдел занятости и социальных программ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акимата Каркаралинского района от 15 января 2008 года N 10 "Об оказании материальной помощи на открытие собственного дела и обеспечения самозанятости безработных граждан" (зарегистрировано в Реестре государственной регистрации нормативных правовых актов под N 8-13-43, опубликовано в газете "Қарқаралы" от 23 февраля 2008 года N 15-16)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С. Дюсетаева.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Омарханов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Каркаралинского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2009 г. N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Состав районной постоянной комиссии по рассмотрению заявлений безработных граждан на оказание материальной помощи на открытие собственного 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Дюсетаев Серик Смаганбетович     – заместитель акима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председатель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Жуманбаев Бейбит Макишович       –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Каркаралинского района",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Толеубекова Айгуль Зекеновна     – заведующая сектора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занятости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Каркаралинского района",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секретарь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Ахметжанов Бекболат Капаевич     –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Каркаралинского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Кабиев Мухаметкан Иманкаримович  –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учреждения "Отдел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Каркаралинского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Халел Дулат Канышович            –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учреждения "Отдел внутренней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политики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Сатыбалдин Айдар Рымбаевич       – начальник районного узла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почтовой связи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общества "Казпочта"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Ламбеков Нурлан Рымбаевич        – аким города Каркаралинск;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Сайлау Әлиұлы                    – заведующий координационного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отдела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учреждения "Аппарат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Каркаралинского района".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