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a88c" w14:textId="a0ba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 марта 2009 года N 40. Зарегистрировано Управлением юстиции Каркаралинского района Карагандинской области 01 апреля 2009 года N 8-13-60. Утратило силу  - постановлением акимата Каркаралинского района Карагандинской области от 11 января 2010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Каркаралинского района Карагандинской области от 11.01.2010 N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виды общественных работ, организуемых для безработных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Каркаралинского района"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Каркаралинского района" и организациями, определенными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Каркаралинского района" осуществлять финансирование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Каркаралинского района от 15 января 2008 года N 2 "Об организации оплачиваемых общественных работ" (зарегистрировано в Реестре государственной регистрации нормативных правовых актов под N 8-13-41, опубликовано в газете "Қарқаралы" от 23 февраля 2008 года N 15-16)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 от 3 марта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организаций и виды общественных работ, организуемых для безработных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3836"/>
        <w:gridCol w:w="3397"/>
        <w:gridCol w:w="2204"/>
        <w:gridCol w:w="2907"/>
      </w:tblGrid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(в тысячах тенге)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Каркаралинск"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3095,6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обследование материального положения граждан, претендующих на получение социальной помощи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физкультуры и спорта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детей и юношества города Каркаралинск"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статистики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перепись населения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уголовно-исполнительной системы по Карагандинской области"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"Редакция районной газеты "Қарқаралы"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национальный природный парк"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оздоровление, озеленение территории, посадка деревьев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проведению призыва в ряды Вооруженных сил, раздача повесток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раздаче уведомлений и квитанций по уплате налогов на имущество, транспортные средства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территориальный участок судебных исполнителей Администратора судов Карагандинской области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Каркаралинского района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 почтовой связи акционерного общества "Казпочта"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"Каркаралинский историко-краеведческий музей"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книжного фонда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Каркаралинского района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центр по выплате пенсий Каркаралинского района"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 Аманжоловского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Балкантауского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Каршигалинского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аульного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М. Мамыраевского аульного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294,5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Абдировского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Нурмаковского аульного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1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Инталинского сельского округа"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