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6f89" w14:textId="f266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сессии районного Маслихата от 23 декабря 2008 года N 10/105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23 апреля 2009 года N 14/156. Зарегистрировано Управлением юстиции Каркаралинского района Карагандинской области 28 апреля 2009 года N 8-13-62. Утратило силу - письмом аппарата Каркаралинского районного маслихата Карагандинской области от 6 апреля 2011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письмом аппарата Каркаралинского районного маслихата Карагандинской области от 06.04.2011 N 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решением 16 сессии Карагандинского областного маслихата от 20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N 210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13 сессии Карагандинского областного маслихата от 12 декабря 2008 года N 175 "Об областном бюджете на 2009 год"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10 сессии районного Маслихата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N 10/105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2009 год" (зарегистрировано в Реестре государственной регистрации нормативных правовых актов за N 8-13-54, опубликовано в газете "Қарқаралы" от 31 декабря 2008 года N 103-104 (10745)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"2492383" заменить цифрами "2646608";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"2169927" заменить цифрами "2324152";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"2494383" заменить цифрами "2672317";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12000" заменить цифрами "минус 35709";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"12000" заменить цифрами "35709";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Учесть в составе поступлений районного бюджета на 2009 год целевые трансферты в сумме 533824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- 22164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- 12291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бюджета в связи с изменением законодательства - 8500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- 15764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государственного пособия на детей до 18 лет - 22611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- 6060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- 182822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текущий ремонт автомобильных дорог - 23562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- 51000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школ и других социальных объектов в рамках реализации стратегии региональной занятости и переподготовки кадров - 39000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- 17159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 - 41731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жилья государственного коммунального жилищного фонда - 80000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- 11160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"53004" заменить цифрами "53418";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"20284" заменить цифрами "25184";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"15878" заменить цифрами "20778";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"41000" заменить цифрами "7000";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изложить в новой редакции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10 сессии районного Маслихата от 23 декабря 2008 года N 10/105 "О районном бюджете на 2009 год" с учетом внесенных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14 сессии                     К. Сламбеков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Жукубаев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14/156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94"/>
        <w:gridCol w:w="751"/>
        <w:gridCol w:w="9105"/>
        <w:gridCol w:w="241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2646608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313591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20297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2324152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2324152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850"/>
        <w:gridCol w:w="861"/>
        <w:gridCol w:w="824"/>
        <w:gridCol w:w="7380"/>
        <w:gridCol w:w="233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2672317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285096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255997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63844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63844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180143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180143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1488208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49186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49186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49186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1384278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1383178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1342709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40469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54744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54744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193144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173069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173069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32693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53418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</w:p>
        </w:tc>
      </w:tr>
      <w:tr>
        <w:trPr>
          <w:trHeight w:val="10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</w:tr>
      <w:tr>
        <w:trPr>
          <w:trHeight w:val="4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345623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245092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7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146553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72988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72988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72988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4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4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51205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51205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 -энергетического комплекса и недропользования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7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65648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7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69427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49427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</w:t>
            </w:r>
          </w:p>
        </w:tc>
      </w:tr>
      <w:tr>
        <w:trPr>
          <w:trHeight w:val="7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 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-35709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14/156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районного бюджета на 2009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42"/>
        <w:gridCol w:w="763"/>
        <w:gridCol w:w="1161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14/156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поселка, сельских (аульных) округов на 2009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00"/>
        <w:gridCol w:w="795"/>
        <w:gridCol w:w="730"/>
        <w:gridCol w:w="7071"/>
        <w:gridCol w:w="1425"/>
        <w:gridCol w:w="1339"/>
        <w:gridCol w:w="133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10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10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708"/>
        <w:gridCol w:w="795"/>
        <w:gridCol w:w="6112"/>
        <w:gridCol w:w="1359"/>
        <w:gridCol w:w="1294"/>
        <w:gridCol w:w="1078"/>
        <w:gridCol w:w="127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 Аманжолова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 Абдирова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0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04"/>
        <w:gridCol w:w="714"/>
        <w:gridCol w:w="779"/>
        <w:gridCol w:w="6204"/>
        <w:gridCol w:w="1239"/>
        <w:gridCol w:w="1261"/>
        <w:gridCol w:w="1173"/>
        <w:gridCol w:w="12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39"/>
        <w:gridCol w:w="759"/>
        <w:gridCol w:w="780"/>
        <w:gridCol w:w="6214"/>
        <w:gridCol w:w="1241"/>
        <w:gridCol w:w="1241"/>
        <w:gridCol w:w="978"/>
        <w:gridCol w:w="14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0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99"/>
        <w:gridCol w:w="807"/>
        <w:gridCol w:w="852"/>
        <w:gridCol w:w="6187"/>
        <w:gridCol w:w="1204"/>
        <w:gridCol w:w="1205"/>
        <w:gridCol w:w="1139"/>
        <w:gridCol w:w="13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 Мамраева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42"/>
        <w:gridCol w:w="762"/>
        <w:gridCol w:w="850"/>
        <w:gridCol w:w="6218"/>
        <w:gridCol w:w="1202"/>
        <w:gridCol w:w="1224"/>
        <w:gridCol w:w="1202"/>
        <w:gridCol w:w="131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Н.Нұрмақова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Тәттімбета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00"/>
        <w:gridCol w:w="730"/>
        <w:gridCol w:w="730"/>
        <w:gridCol w:w="7313"/>
        <w:gridCol w:w="1296"/>
        <w:gridCol w:w="1274"/>
        <w:gridCol w:w="13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