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d229" w14:textId="f95d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третьей сессии Каркаралинского районного Маслихата от 22 октября 2007 года N 3/24 "Об утверждении Правил предоставления малообеспеченным гражданам, проживающим в многоэтажных, многоквартирных домах, жилищных пособий на содержание жилья, оплату коммунальных услуг и компенсации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30 июля 2009 года N 15/168. Зарегистрировано Управлением юстиции Каркаралинского района Карагандинской области 28 августа 2009 года N 8-13-67. Утратило силу - решением Каркаралинского районного маслихата Карагандинской области от 23 декабря 2010 года N 28/281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23.12.2010 N 28/281.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2008 года N 710 "Вопросы Министерства юстиции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третьей сессии Каркаралинского районного Маслихата от 22 октября 2007 года N 3/24 "Об утверждении Правил предоставления малообеспеченным гражданам, проживающим в многоэтажных, многоквартирных домах, жилищных пособий на содержание жилья, оплату коммунальных услуг и компенсации повышения тарифов абонентской платы за телефон абонентам городских сетей телекоммуникаций" (зарегистрировано в Реестре государственной регистрации нормативных правовых актов за N 8-13-35, опубликовано в газете "Қарқаралы" от 10 ноября 2007 года N 89-90), с изменением и дополнением,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девятой сессии Каркаралинского районного Маслихата от 16 октября 2008 года N 9/99 "О внесении изменения и дополнения в решение третьей сессии Каркаралинского районного Маслихата от 22 октября 2007 года N 3/24 "Об утверждении Правил предоставления малообеспеченным гражданам, проживающим в многоэтажных, многоквартирных домах, жилищных пособий на содержание жилья, оплату коммунальных услуг и компенсации повышения тарифов абонентской платы за телефон абонентам городских сетей телекоммуникаций" (зарегистрировано в Реестре государственной регистрации нормативных правовых актов за N 8-13-53, опубликовано в газете "Қарқаралы" от 8 ноября 2008 года N 89-90),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и пункте 1 слова "телефон абонентам городских сетей телекоммуникаций" заменить словами "оказание услуг телекоммуникаций";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Правилах предоставления малообеспеченным гражданам, проживающим в многоэтажных, многоквартирных домах, жилищных пособий на содержание жилья, оплату коммунальных услуг и компенсации повышения тарифов абонентской платы за телефон абонентам городских сетей телекоммуникаций,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подпункте 1) пункта 1 и пунктах 2, 9 слова "телефон абонентам городских сетей телекоммуникаций" заменить словами "оказание услуг телекоммуникаций";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 Законом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2008 года N 710 "Вопросы Министерства юстиции Республики Казахстан",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 и определяют порядок оказания жилищной помощи малообеспеченным гражданам.";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 слова "других городах"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слова "орган" дополнить словами "или в центр обслуживания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 слова "телефон абонентам городских сетей телекоммуникаций" заменить словами "оказание услуг телекоммуникаций".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Каркаралинского районного маслихата Карагандинской области от 22.10.2007 N 3/24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социальной сфере (Р. Смагулов).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Сламбеков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О. Жукубаев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