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d672" w14:textId="e38d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сессии районного Маслихата от 23 декабря 2008 года N 10/105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24 ноября 2009 года N 18/187. Зарегистрировано Управлением юстиции Каркаралинского района Карагандинской области 08 декабря 2009 года N 8-13-70. Утратило силу - письмом аппарата Каркаралинского районного маслихата Карагандинской области от 6 апреля 2011 года N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письмом аппарата Каркаралинского районного маслихата Карагандинской области от 06.04.2011 N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решением 20 сессии Карагандинского областного маслихата от 19 ноября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решение 13 сессии Карагандинского областного маслихата от 12 декабря 2008 года N 175 "Об областном бюджете на 2009 год"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Каркаралинского районного Маслихата от 23 декабря 2008 года N 10/105 "О районном бюджете на 2009 год" (зарегистрировано в Реестре государственной регистрации нормативных правовых актов за N 8-13-54, опубликовано в газете "Қарқаралы" от 31 декабря 2008 года N 103-104 (10745), в которое внесены изменения и дополнение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Каркаралинского районного Маслихата от 23 апреля 2009 года N 14/156 "О внесении изменений в решение сессии районного Маслихата от 23 декабря 2008 года N 10/105 "О районном бюджете на 2009 год" (зарегистрировано в Реестре государственной регистрации нормативных правовых актов за N 8-13-62, опубликовано в газете "Қарқаралы" от 1 мая 2009 года N 33-34 (10779),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Каркаралинского районного Маслихата от 30 июля 2009 года N 15/167 "О внесении изменений в решение сессии районного Маслихата от 23 декабря 2008 года N 10/105 "О районном бюджете на 2009 год" (зарегистрировано в Реестре государственной регистрации нормативных правовых актов за N 8-13-66, опубликовано в газете "Қарқаралы" от 8 августа 2009 года N 61-62 (10807),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Каркаралинского районного Маслихата от 8 сентября 2009 года N 16/178 "О внесении изменений в решение сессии районного Маслихата от 23 декабря 2008 года N 10/105 "О районном бюджете на 2009 год" (зарегистрировано в Реестре государственной регистрации нормативных правовых актов за N 8-13-68, опубликовано в газете "Қарқаралы" от 19 сентября 2009 года N 73-74 (10817),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>Каркаралинского районного Маслихата от 29 октября 2009 года N 17/183 "О внесении изменений и дополнения в решение сессии районного Маслихата от 23 декабря 2008 года N 10/105 "О районном бюджете на 2009 год" (зарегистрировано в Реестре государственной регистрации нормативных правовых актов за N 8-13-69, опубликовано в газете "Қарқаралы" от 13 ноября 2009 года N 89-90 (10835),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"2665576" заменить цифрами "2664206";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"2326520" заменить цифрами "2325150";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"2691285" заменить цифрами "2689915";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"536192" заменить цифрами "534822";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"22164" заменить цифрами "21056";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"12291" заменить цифрами "12150";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цифры "80000" заменить цифрами "79879";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О. Жукубаев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2009 года N 18/187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10/105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695"/>
        <w:gridCol w:w="776"/>
        <w:gridCol w:w="9813"/>
        <w:gridCol w:w="188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2664206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329248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75235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75235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166587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166587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60529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43442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23507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</w:tr>
      <w:tr>
        <w:trPr>
          <w:trHeight w:val="7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2325150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2325150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2325150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779"/>
        <w:gridCol w:w="779"/>
        <w:gridCol w:w="8993"/>
        <w:gridCol w:w="191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2689915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292014</w:t>
            </w:r>
          </w:p>
        </w:tc>
      </w:tr>
      <w:tr>
        <w:trPr>
          <w:trHeight w:val="5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263199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63399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63399</w:t>
            </w:r>
          </w:p>
        </w:tc>
      </w:tr>
      <w:tr>
        <w:trPr>
          <w:trHeight w:val="5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187790</w:t>
            </w:r>
          </w:p>
        </w:tc>
      </w:tr>
      <w:tr>
        <w:trPr>
          <w:trHeight w:val="5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5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1495231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53403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53403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53403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1392297</w:t>
            </w:r>
          </w:p>
        </w:tc>
      </w:tr>
      <w:tr>
        <w:trPr>
          <w:trHeight w:val="5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1391197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1346266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</w:t>
            </w:r>
          </w:p>
        </w:tc>
      </w:tr>
      <w:tr>
        <w:trPr>
          <w:trHeight w:val="5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</w:t>
            </w:r>
          </w:p>
        </w:tc>
      </w:tr>
      <w:tr>
        <w:trPr>
          <w:trHeight w:val="7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5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5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169188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147272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35923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5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28103</w:t>
            </w:r>
          </w:p>
        </w:tc>
      </w:tr>
      <w:tr>
        <w:trPr>
          <w:trHeight w:val="5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10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21916</w:t>
            </w:r>
          </w:p>
        </w:tc>
      </w:tr>
      <w:tr>
        <w:trPr>
          <w:trHeight w:val="5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21916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</w:t>
            </w:r>
          </w:p>
        </w:tc>
      </w:tr>
      <w:tr>
        <w:trPr>
          <w:trHeight w:val="5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347119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82295</w:t>
            </w:r>
          </w:p>
        </w:tc>
      </w:tr>
      <w:tr>
        <w:trPr>
          <w:trHeight w:val="5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82295</w:t>
            </w:r>
          </w:p>
        </w:tc>
      </w:tr>
      <w:tr>
        <w:trPr>
          <w:trHeight w:val="5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82295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245593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7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</w:tr>
      <w:tr>
        <w:trPr>
          <w:trHeight w:val="5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220667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220667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19231</w:t>
            </w:r>
          </w:p>
        </w:tc>
      </w:tr>
      <w:tr>
        <w:trPr>
          <w:trHeight w:val="5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18631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156655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79231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75782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75782</w:t>
            </w:r>
          </w:p>
        </w:tc>
      </w:tr>
      <w:tr>
        <w:trPr>
          <w:trHeight w:val="5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</w:p>
        </w:tc>
      </w:tr>
      <w:tr>
        <w:trPr>
          <w:trHeight w:val="4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</w:p>
        </w:tc>
      </w:tr>
      <w:tr>
        <w:trPr>
          <w:trHeight w:val="5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</w:p>
        </w:tc>
      </w:tr>
      <w:tr>
        <w:trPr>
          <w:trHeight w:val="7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57344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57344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5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51640</w:t>
            </w:r>
          </w:p>
        </w:tc>
      </w:tr>
      <w:tr>
        <w:trPr>
          <w:trHeight w:val="5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51640</w:t>
            </w:r>
          </w:p>
        </w:tc>
      </w:tr>
      <w:tr>
        <w:trPr>
          <w:trHeight w:val="4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51640</w:t>
            </w:r>
          </w:p>
        </w:tc>
      </w:tr>
      <w:tr>
        <w:trPr>
          <w:trHeight w:val="8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66968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</w:tr>
      <w:tr>
        <w:trPr>
          <w:trHeight w:val="7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5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44559</w:t>
            </w:r>
          </w:p>
        </w:tc>
      </w:tr>
      <w:tr>
        <w:trPr>
          <w:trHeight w:val="5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</w:tr>
      <w:tr>
        <w:trPr>
          <w:trHeight w:val="7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7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5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строительства, архитектуры и градостроительства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79227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59227</w:t>
            </w:r>
          </w:p>
        </w:tc>
      </w:tr>
      <w:tr>
        <w:trPr>
          <w:trHeight w:val="5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</w:tr>
      <w:tr>
        <w:trPr>
          <w:trHeight w:val="5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</w:tr>
      <w:tr>
        <w:trPr>
          <w:trHeight w:val="5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</w:tr>
      <w:tr>
        <w:trPr>
          <w:trHeight w:val="5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-35709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35709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