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c97f" w14:textId="239c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12 сессии Нуринского районного маслихата от 24 декабря 2008 года N 148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14 сессии Нуринского районного маслихата Карагандинской области от 31 марта 2009 года N 172. Зарегистрировано Управлением юстиции Нуринского района Карагандинской области 16 апреля 2009 года N 8-14-93. Утратило силу - письмо аппарата Нуринского районного маслихата Карагандинской области от 06 апреля 2011 года N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письмо аппарата Нуринского районного маслихата Карагандинской области от 06.04.2011 N 40.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12 сессии Нуринского районного маслихата от 24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2009 год" (зарегистрировано в Реестре государственной регистрации нормативно правовых актов за N 8-14-87, опубликовано в газете "Нұра" от 30 декабря 2008 года N 52 (5083)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"2431578" заменить цифрами "2429578";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"2154482" заменить цифрами "2152482";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"2441378" заменить цифрами "2439191";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"9200" заменить цифрами "13200";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"9200" заменить цифрами "13200";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"минус 19000" заменить цифрами "минус 22813";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"19000" заменить цифрами "22813";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"19000" заменить цифрами "22813";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"6000" заменить цифрами "4000".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N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Д. Намысов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Туранов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Мухамеджанова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марта 2009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2009 года N 172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районном бюджете на 2009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63"/>
        <w:gridCol w:w="584"/>
        <w:gridCol w:w="606"/>
        <w:gridCol w:w="10223"/>
        <w:gridCol w:w="1617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2429578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60082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51051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7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деятельности.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8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20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1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7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7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8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2152482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2152482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2152482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849934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1164686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67"/>
        <w:gridCol w:w="716"/>
        <w:gridCol w:w="758"/>
        <w:gridCol w:w="9551"/>
        <w:gridCol w:w="180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2439191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180133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</w:t>
            </w:r>
          </w:p>
        </w:tc>
      </w:tr>
      <w:tr>
        <w:trPr>
          <w:trHeight w:val="6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28848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28848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118988</w:t>
            </w:r>
          </w:p>
        </w:tc>
      </w:tr>
      <w:tr>
        <w:trPr>
          <w:trHeight w:val="10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1196455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1042409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1042217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1033299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140213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10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80788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</w:t>
            </w:r>
          </w:p>
        </w:tc>
      </w:tr>
      <w:tr>
        <w:trPr>
          <w:trHeight w:val="9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18987</w:t>
            </w:r>
          </w:p>
        </w:tc>
      </w:tr>
      <w:tr>
        <w:trPr>
          <w:trHeight w:val="13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754109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701234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701234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701234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37064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48431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10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-22813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22813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22813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2009 года N 172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п.Киевка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959"/>
        <w:gridCol w:w="897"/>
        <w:gridCol w:w="806"/>
        <w:gridCol w:w="8210"/>
        <w:gridCol w:w="154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26878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7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</w:tr>
      <w:tr>
        <w:trPr>
          <w:trHeight w:val="4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7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2009 года N 172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поселка Шубаркуль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961"/>
        <w:gridCol w:w="899"/>
        <w:gridCol w:w="807"/>
        <w:gridCol w:w="8038"/>
        <w:gridCol w:w="171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5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5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7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2009 года N 172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Пржевальское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745"/>
        <w:gridCol w:w="717"/>
        <w:gridCol w:w="829"/>
        <w:gridCol w:w="8548"/>
        <w:gridCol w:w="156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5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7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2009 года N 172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Щербаковское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884"/>
        <w:gridCol w:w="896"/>
        <w:gridCol w:w="841"/>
        <w:gridCol w:w="8182"/>
        <w:gridCol w:w="16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7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7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2009 года N 172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Жанбобек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948"/>
        <w:gridCol w:w="890"/>
        <w:gridCol w:w="836"/>
        <w:gridCol w:w="8370"/>
        <w:gridCol w:w="138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7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местности)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2009 года N 172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Куланутпес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703"/>
        <w:gridCol w:w="806"/>
        <w:gridCol w:w="752"/>
        <w:gridCol w:w="8759"/>
        <w:gridCol w:w="1405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7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</w:tr>
      <w:tr>
        <w:trPr>
          <w:trHeight w:val="7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2009 года N 172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Ткенекты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965"/>
        <w:gridCol w:w="809"/>
        <w:gridCol w:w="809"/>
        <w:gridCol w:w="8167"/>
        <w:gridCol w:w="167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7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7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