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6c10" w14:textId="6706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30 марта 2009 года N 05/01. Зарегистрировано Управлением юстиции Нуринского района Карагандинской области 30 апреля 2009 года N 8-14-95. Утратило силу - постановлением акимата Нуринского района Карагандинской области от 01 апреля 2010 года N 07/01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01.04.2010 N 07/01.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в целях проведения призыва граждан на срочную воинскую службу в апреле-июне и в октябре-декабре 2009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апреле-июне и октябре-декабре 2009 года призыв на срочную воинскую службу граждан в возрасте от 18 до 27 лет, не имеющих права на отсрочку или освобождение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призывной комиссии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явку граждан 1982-1991 года на призывной участок в 2009 году согласно графика отдела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доставку призывников для прохождения призывной комиссии и отправки в войска.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по делам обороны Нуринского района (Жолболдин Кайрулла Шарипович – по согласованию) по вопросу призыва на воинскую службу обеспечить необходимые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Районному медицинскому объединению (Еспаев Бокеш Оракович - по согласованию) укомплектовать районную призывную комиссию врачами- специалистами, средним медицинским персоналом на период призыва, обеспечить медицинским оборудованием и инструментарием кабинеты.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Управлению государственного санитарно-эпидемиологического надзора по Нуринскому району (Досполова Гульсара Курашевна - по согласованию) обеспечить контроль за санитарным состоянием призывного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Районному отделу внутренних дел (Апеков Канат Ислямович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и задержание лиц уклоняющихся от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общественного порядка при отправке и убытии призывников, сопровождение их на призывную комиссию и отправке в войска до отдела по делам обороны и областного сборного пункта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 постановление акимата района от 1 апреля 2008 года N 05/03 "О проведении призыва граждан на срочную воинскую службу в апреле-июне и октябре-декабре 2008 года" (зарегистрированное в Управлении юстиции Нуринского района Департамента Карагандинской области 22 апреля 2008 года, N государственной регистрации 8-14-69).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вводиться в действие по истечению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управления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санитарно–эпидемиологического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надзора </w:t>
      </w:r>
      <w:r>
        <w:rPr>
          <w:rFonts w:ascii="Times New Roman"/>
          <w:b w:val="false"/>
          <w:i/>
          <w:color w:val="000000"/>
          <w:sz w:val="28"/>
        </w:rPr>
        <w:t>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Г.К. Досполова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медицинского </w:t>
      </w:r>
      <w:r>
        <w:rPr>
          <w:rFonts w:ascii="Times New Roman"/>
          <w:b w:val="false"/>
          <w:i/>
          <w:color w:val="000000"/>
          <w:sz w:val="28"/>
        </w:rPr>
        <w:t>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Б.О. Еспаев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К.Ш. Жолболдин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К.И. Апеков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05/01 от 30 марта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Нуринского района Карагандинской области от 04.09.2009 </w:t>
      </w:r>
      <w:r>
        <w:rPr>
          <w:rFonts w:ascii="Times New Roman"/>
          <w:b w:val="false"/>
          <w:i w:val="false"/>
          <w:color w:val="ff0000"/>
          <w:sz w:val="28"/>
        </w:rPr>
        <w:t>N 15/07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 районной призывной комиссии: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Жолболдин Кайрулла           -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Шарипович                   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обороны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Гизатулин Фаниль    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Фануинович                        комиссии,главный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аппарата акима района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гражданской обороне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Насихатова Лязат             -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Оскембаевна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Протасенко Константин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Викторович         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Абишева Жанар                - врач-терапевт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Аширбаевна                        медицинского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