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7d7c" w14:textId="6ad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12 сессии районного маслихата от 24 декабря 2008 года N 148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Нуринского районного маслихата Карагандинской области от 24 апреля 2009 года N 181. Зарегистрировано Управлением юстиции Нуринского района Карагандинской области 13 мая 2009 года N 8-14-96.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8-14-87, опубликовано в газете "Нұра" от 30 декабря 2008 года N 52 (5083),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Нуринского районного маслихата от 31 марта 2009 года N 172 "О внесении изменений в решение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8-14-93, опубликовано в газете "Нұра" от 18 апреля 2009 года N 16 (5098),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"2429578" заменить цифрами "2297002";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"2439191" заменить цифрами "2306615";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"12100" заменить цифрами "12213";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составе расходов районного бюджета на 2009 год предусмотрены целевые текущие трансферты из республиканского бюджета в сумме 111180 тыс.тенге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10260 тыс.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54044 тыс. тенге -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46876 тыс. тенге -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"661054" заменить цифрами "542185";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Мухамеджанова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районном бюджете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97"/>
        <w:gridCol w:w="9127"/>
        <w:gridCol w:w="18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2297002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81891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деятельности.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0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7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тракториста-машиниста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1164686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37"/>
        <w:gridCol w:w="797"/>
        <w:gridCol w:w="777"/>
        <w:gridCol w:w="9108"/>
        <w:gridCol w:w="184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180133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155975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118988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1042409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1042217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66049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</w:t>
            </w:r>
          </w:p>
        </w:tc>
      </w:tr>
      <w:tr>
        <w:trPr>
          <w:trHeight w:val="13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3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13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13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Майоровка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6"/>
        <w:gridCol w:w="797"/>
        <w:gridCol w:w="777"/>
        <w:gridCol w:w="9309"/>
        <w:gridCol w:w="16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Кобетей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97"/>
        <w:gridCol w:w="777"/>
        <w:gridCol w:w="817"/>
        <w:gridCol w:w="9208"/>
        <w:gridCol w:w="168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Балыктыкуль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37"/>
        <w:gridCol w:w="777"/>
        <w:gridCol w:w="817"/>
        <w:gridCol w:w="9148"/>
        <w:gridCol w:w="16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Байтуган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77"/>
        <w:gridCol w:w="777"/>
        <w:gridCol w:w="9168"/>
        <w:gridCol w:w="16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Кертинды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77"/>
        <w:gridCol w:w="797"/>
        <w:gridCol w:w="9169"/>
        <w:gridCol w:w="16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Карой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77"/>
        <w:gridCol w:w="817"/>
        <w:gridCol w:w="777"/>
        <w:gridCol w:w="9209"/>
        <w:gridCol w:w="16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с. Баршино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9068"/>
        <w:gridCol w:w="168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5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с. Куланутпес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17"/>
        <w:gridCol w:w="777"/>
        <w:gridCol w:w="9248"/>
        <w:gridCol w:w="16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Аппарата акима села Талдысай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9068"/>
        <w:gridCol w:w="168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5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5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