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af74" w14:textId="db0a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районного маслихата от 24 декабря 2008 года N 148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Нуринского районного маслихата Карагандинской области от 25 ноября 2009 года N 225. Зарегистрировано Управлением юстиции Нуринского района Карагандинской области 01 декабря 2009 года N 8-14-105. Утратило силу - письмо аппарата Нуринского районного маслихата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 аппарата Нуринского районного маслихата от 06.04.2011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Нуринского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8-14-87, опубликовано в газете "Нура" от 30 декабря 2008 года N 52 (5083),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Нуринского районного маслихата от 31 марта 2009 года N 172 "О внесении изменений в решение 12 сессии Нуринского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8-14-93, опубликовано в газете "Нура" от 18 апреля 2009 года N 16 (5098),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Нуринского районного маслихата от 24 апреля 2009 года N 181 "О внесении изменений и дополнений в решение 12 сессии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8-14-96, опубликовано в газете "Нура" от 23 мая 2009 года N 21 (5103),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Нуринского районного маслихата от 29 июля 2009 года N 207 "О внесении изменений в решение 12 сессии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8-14-100, опубликовано в газете "Нура" от 15 августа 2009 года N 33 (5116),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Нуринского районного маслихата от 3 сентября 2009 года N 211 "О внесении изменений и дополнений в решение 12 сессии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8-14-101, опубликовано в газете "Нура" от 12 сентября 2009 года N 37 (5120)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"2320136" заменить цифрами "2385893";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"274872" заменить цифрами "252513";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"716" заменить цифрами "2063";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"1508" заменить цифрами "4520";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"2152482" заменить цифрами "2126797";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"2329749" заменить цифрами "2395506";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"22164" заменить цифрами "21056";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"8100";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"4902" заменить цифрами "6532";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"70497" заменить цифрами "76706";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"542185" заменить цифрами "619305";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"4395"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Нуринского района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М.С. Мухамеджанова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225 от 25 ноября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148 от 24 декабря 2008 года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50"/>
        <w:gridCol w:w="593"/>
        <w:gridCol w:w="635"/>
        <w:gridCol w:w="9666"/>
        <w:gridCol w:w="19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2385893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5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8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8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удостоверений тракториста - машиниста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 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2126797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2126797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2126797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703173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1164686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72"/>
        <w:gridCol w:w="765"/>
        <w:gridCol w:w="830"/>
        <w:gridCol w:w="9250"/>
        <w:gridCol w:w="2034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2395506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1046531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1045518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59039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аулах(селах), аульных (сельских)округах в рамках реализации стратегии региональной занятости и переподготовки кадров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п. Киевка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42"/>
        <w:gridCol w:w="838"/>
        <w:gridCol w:w="856"/>
        <w:gridCol w:w="7900"/>
        <w:gridCol w:w="2001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27656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7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8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Пржевальское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69"/>
        <w:gridCol w:w="844"/>
        <w:gridCol w:w="881"/>
        <w:gridCol w:w="7818"/>
        <w:gridCol w:w="206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Тассуат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98"/>
        <w:gridCol w:w="847"/>
        <w:gridCol w:w="762"/>
        <w:gridCol w:w="8802"/>
        <w:gridCol w:w="230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Майоровка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4"/>
        <w:gridCol w:w="883"/>
        <w:gridCol w:w="799"/>
        <w:gridCol w:w="8884"/>
        <w:gridCol w:w="226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Изенда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10"/>
        <w:gridCol w:w="738"/>
        <w:gridCol w:w="738"/>
        <w:gridCol w:w="9032"/>
        <w:gridCol w:w="229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Ахметаула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52"/>
        <w:gridCol w:w="716"/>
        <w:gridCol w:w="694"/>
        <w:gridCol w:w="9018"/>
        <w:gridCol w:w="233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Куланотпес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81"/>
        <w:gridCol w:w="796"/>
        <w:gridCol w:w="690"/>
        <w:gridCol w:w="8605"/>
        <w:gridCol w:w="2321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Жараспай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55"/>
        <w:gridCol w:w="783"/>
        <w:gridCol w:w="869"/>
        <w:gridCol w:w="8676"/>
        <w:gridCol w:w="238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Акмешит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719"/>
        <w:gridCol w:w="890"/>
        <w:gridCol w:w="805"/>
        <w:gridCol w:w="8866"/>
        <w:gridCol w:w="230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8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8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78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76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7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9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Байтуган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53"/>
        <w:gridCol w:w="856"/>
        <w:gridCol w:w="838"/>
        <w:gridCol w:w="8018"/>
        <w:gridCol w:w="199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9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аула имени К. Мынбаева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15"/>
        <w:gridCol w:w="885"/>
        <w:gridCol w:w="800"/>
        <w:gridCol w:w="8833"/>
        <w:gridCol w:w="23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8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78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7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1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Кертинды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711"/>
        <w:gridCol w:w="881"/>
        <w:gridCol w:w="796"/>
        <w:gridCol w:w="8815"/>
        <w:gridCol w:w="232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Заречное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657"/>
        <w:gridCol w:w="871"/>
        <w:gridCol w:w="807"/>
        <w:gridCol w:w="8894"/>
        <w:gridCol w:w="23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2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8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78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76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27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51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5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Щербаковское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81"/>
        <w:gridCol w:w="796"/>
        <w:gridCol w:w="690"/>
        <w:gridCol w:w="8646"/>
        <w:gridCol w:w="230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8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Карой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4"/>
        <w:gridCol w:w="883"/>
        <w:gridCol w:w="798"/>
        <w:gridCol w:w="8820"/>
        <w:gridCol w:w="2349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Соналы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15"/>
        <w:gridCol w:w="885"/>
        <w:gridCol w:w="800"/>
        <w:gridCol w:w="8833"/>
        <w:gridCol w:w="2352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8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8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7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Баршино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71"/>
        <w:gridCol w:w="798"/>
        <w:gridCol w:w="692"/>
        <w:gridCol w:w="8652"/>
        <w:gridCol w:w="2349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7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8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0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Жанбобек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21"/>
        <w:gridCol w:w="805"/>
        <w:gridCol w:w="805"/>
        <w:gridCol w:w="8072"/>
        <w:gridCol w:w="204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7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с. Куланутпес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07"/>
        <w:gridCol w:w="735"/>
        <w:gridCol w:w="756"/>
        <w:gridCol w:w="9076"/>
        <w:gridCol w:w="228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</w:tbl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Ткенекты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714"/>
        <w:gridCol w:w="714"/>
        <w:gridCol w:w="714"/>
        <w:gridCol w:w="8947"/>
        <w:gridCol w:w="2327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21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N 225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2009 года Аппарата акима села Талдысай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737"/>
        <w:gridCol w:w="780"/>
        <w:gridCol w:w="758"/>
        <w:gridCol w:w="8827"/>
        <w:gridCol w:w="2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II-Всего затрат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