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88ac" w14:textId="94d8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одиннадцатой сессии Осакаровского районного маслихата от 24 декабря 2008 года N 91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23 октября 2009 года N 176. Зарегистрировано Управлением юстиции Осакаровского района Карагандинской области 03 ноября 2009 года N 8-15-110. Прекратило свое действие в связи с истечением срока - (письмо аппарата Осакаровского районного маслихата Карагандинской области от 20 апреля 2011 года N 2-35/86)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аппарата Осакаровского районного маслихата Карагандинской области от 20.04.2011 № 2-35/86).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одиннадцатой сессии Осакаровского районного маслихата от 24 декабря 2008 года N 91 "О районном бюджете на 2009 год" (зарегистрировано в Реестре государственной регистрации нормативных правовых актов за N 8-15-96, опубликовано в газете "Сельский труженик" от 31 декабря 2008 года N 52 (7120)),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четырнадцатой сессии Осакаровского районного маслихата от 24 апреля 2009 года N 132 "О внесении изменений и дополнений в решение одиннадцатой сессии Осакаровского районного маслихата от 24 декабря 2008 года N 91 "О районном бюджете на 2009 год" (зарегистрировано в Реестре государственной регистрации нормативных правовых актов за N 8-15-102, опубликовано в газете "Сельский труженик" от 9 мая 2009 года N 19 (7139)),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восемнадцатой сессии Осакаровского районного маслихата от 5 августа 2009 года N 157 "О внесении изменений в решение одиннадцатой сессии Осакаровского районного маслихата от 24 декабря 2008 года N 91 "О районном бюджете на 2009 год" (зарегистрировано в Реестре государственной регистрации нормативных правовых актов за N 8-15-107, опубликовано в газете "Сельский труженик" от 22 августа 2009 года N 34 (7154)),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девятнадцатой сессии Осакаровского районного маслихата от 8 сентября 2009 года N 171 "О внесении изменений в решение одиннадцатой сессии Осакаровского районного маслихата от 24 декабря 2008 года N 91 "О районном бюджете на 2009 год" (зарегистрировано в Реестре государственной регистрации нормативных правовых актов за N 8-15-108, опубликовано в газете "Сельский труженик" от 3 октября 2009 года N 40 (7160)),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"1 886 648" заменить цифрами "1 901 648";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"398 311" заменить цифрами "413 311";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"1 888 434" заменить цифрами "1 903 434";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"5 575" заменить цифрами "2 283".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К. Саккулаков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октября 2009 года N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24 декабря </w:t>
      </w:r>
      <w:r>
        <w:rPr>
          <w:rFonts w:ascii="Times New Roman"/>
          <w:b w:val="false"/>
          <w:i w:val="false"/>
          <w:color w:val="000000"/>
          <w:sz w:val="28"/>
        </w:rPr>
        <w:t>2008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Осакаровский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6"/>
        <w:gridCol w:w="656"/>
        <w:gridCol w:w="656"/>
        <w:gridCol w:w="8787"/>
        <w:gridCol w:w="2549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1901648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413311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126600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1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5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3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1473752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1473752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1473752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1111156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717"/>
        <w:gridCol w:w="798"/>
        <w:gridCol w:w="818"/>
        <w:gridCol w:w="798"/>
        <w:gridCol w:w="7663"/>
        <w:gridCol w:w="251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1903434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171893</w:t>
            </w:r>
          </w:p>
        </w:tc>
      </w:tr>
      <w:tr>
        <w:trPr>
          <w:trHeight w:val="9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149875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31986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31794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0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108413</w:t>
            </w:r>
          </w:p>
        </w:tc>
      </w:tr>
      <w:tr>
        <w:trPr>
          <w:trHeight w:val="10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108382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 поступившего в коммунальную собственность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8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12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1297321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49773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49773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49773</w:t>
            </w:r>
          </w:p>
        </w:tc>
      </w:tr>
      <w:tr>
        <w:trPr>
          <w:trHeight w:val="7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1188111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1188111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1138542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школы-детские сады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1138542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</w:t>
            </w:r>
          </w:p>
        </w:tc>
      </w:tr>
      <w:tr>
        <w:trPr>
          <w:trHeight w:val="10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59437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59437</w:t>
            </w:r>
          </w:p>
        </w:tc>
      </w:tr>
      <w:tr>
        <w:trPr>
          <w:trHeight w:val="9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10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45476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45476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137845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126423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126423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36772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</w:t>
            </w:r>
          </w:p>
        </w:tc>
      </w:tr>
      <w:tr>
        <w:trPr>
          <w:trHeight w:val="12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21069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</w:p>
        </w:tc>
      </w:tr>
      <w:tr>
        <w:trPr>
          <w:trHeight w:val="15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83586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71213</w:t>
            </w:r>
          </w:p>
        </w:tc>
      </w:tr>
      <w:tr>
        <w:trPr>
          <w:trHeight w:val="11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67832</w:t>
            </w:r>
          </w:p>
        </w:tc>
      </w:tr>
      <w:tr>
        <w:trPr>
          <w:trHeight w:val="8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63837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52837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9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49389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49389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49389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29719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11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11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9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57622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</w:p>
        </w:tc>
      </w:tr>
      <w:tr>
        <w:trPr>
          <w:trHeight w:val="11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12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8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10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14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9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-1786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N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из республиканского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5"/>
        <w:gridCol w:w="2405"/>
      </w:tblGrid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195496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89365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 и химии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новых технологии обучения в государственной системе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45476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на выплату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 - 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 (культура)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 (социальная помощь)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 (здравоохранение)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 (спорт)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 (образование)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социальных проектов в поселках, аула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Аппаратам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социальных проектов в поселках, аула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120" w:hRule="atLeast"/>
        </w:trPr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N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из областного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5"/>
        <w:gridCol w:w="2435"/>
      </w:tblGrid>
      <w:tr>
        <w:trPr>
          <w:trHeight w:val="120" w:hRule="atLeast"/>
        </w:trPr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20" w:hRule="atLeast"/>
        </w:trPr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167100</w:t>
            </w:r>
          </w:p>
        </w:tc>
      </w:tr>
      <w:tr>
        <w:trPr>
          <w:trHeight w:val="120" w:hRule="atLeast"/>
        </w:trPr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116260</w:t>
            </w:r>
          </w:p>
        </w:tc>
      </w:tr>
      <w:tr>
        <w:trPr>
          <w:trHeight w:val="120" w:hRule="atLeast"/>
        </w:trPr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районного бюджета в связи с изменением законодательства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103760</w:t>
            </w:r>
          </w:p>
        </w:tc>
      </w:tr>
      <w:tr>
        <w:trPr>
          <w:trHeight w:val="120" w:hRule="atLeast"/>
        </w:trPr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120" w:hRule="atLeast"/>
        </w:trPr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120" w:hRule="atLeast"/>
        </w:trPr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50840</w:t>
            </w:r>
          </w:p>
        </w:tc>
      </w:tr>
      <w:tr>
        <w:trPr>
          <w:trHeight w:val="120" w:hRule="atLeast"/>
        </w:trPr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50840</w:t>
            </w:r>
          </w:p>
        </w:tc>
      </w:tr>
      <w:tr>
        <w:trPr>
          <w:trHeight w:val="120" w:hRule="atLeast"/>
        </w:trPr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жилья государственного коммунального жилищного фонда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в Республике Казахстан на 2008-2010 годы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N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местных бюджетных программ, не подлежащих секвестру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процессе исполнения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088"/>
        <w:gridCol w:w="974"/>
        <w:gridCol w:w="10040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1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1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