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b9af" w14:textId="911b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5 мая 2009 года N  13/20 "Об организации и обеспечении очередного призыва граждан на срочную воинскую службу в апреле-июне и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04 ноября 2009 года N 32/01. Зарегистрировано Управлением юстиции Осакаровского района Карагандинской области 10 декабря 2009 года N 8-15-111. Прекратило свое действие в связи с истечением срока - (письмо аппарата акима Осакаровского района Карагандинской области от 21 апреля 2011 года N 3-2/231)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акима Осакаровского района Карагандинской области от 21.04.2011 № 3-2/231).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района от 5 мая 2009 года N 13/20 "Об организации и обеспечении очередного призыва граждан на срочную воинскую службу в апреле-июне и октябре-декабре 2009 года" (зарегистрированное в Реестре государственной регистрации нормативных правовых актов за N 8-15-104, опубликованное в районной газете "Сельский труженик" от 13 июня 2009 года N 24)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>слова "Кобжанов Нуркен Сайфиддинович – заместитель акима района, заместитель председателя комиссии" заменить словами "Жанарстанов Аскар Жаксыкельдинович - главный специалист по гражданской обороне и чрезвычайным ситуациям государственно-правового отдела, заместитель председателя комиссии".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Кобжанова Нуркена Сайфиддиновича.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Р. Абдикеров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Н.С. Саманов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департамента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Е.А. Абилкасимов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А.Р. Жакупбаев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ноября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