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4c86" w14:textId="8484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городе Приозерск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29 января 2009 года N 3/2. Зарегистрировано Управлением юстиции города Балхаша Карагандинской области 16 февраля 2009 года N 8-4-134. Утратило силу - постановлением акимата города Приозерск Карагандинской области от 11 августа 2011 года N 27/2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Приозерск Карагандинской области от 11.08.2011 N 27/2.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в целях оказания социальной поддержки безработным гражданам, относящимся к целевым группам,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индивидуальных предпринимателей города Приозерск, организующих социальные рабочие места для трудоустройства безработных из целевых групп, сроком до шести месяцев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 занятости и социальных программ города Приозерск (Медетбекова З.А.):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типовой договор по трудоустройству безработных на социальные рабочие места с индивидуальными предпринимателями города согласно утвержденного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направлять на работу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 из целевых групп производить согласно предусмотренных бюджетных средств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компенсацию затрат работодателя на оплату труда безработных из целевых групп рекомендовать в размере 50% от минимальной заработной платы, установленной по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Приозерск (Кошкаралиев К.К.) осуществлять финансирование социальных рабочих мест в соответствии с утвержденным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Приозерск Казиевой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 Н. Бикиров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2009 года N 3/2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индивидуальных предпринимателей города Приозерск, организующих социальные рабочие места для трудоустройства безработных из целевых групп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5821"/>
        <w:gridCol w:w="3294"/>
        <w:gridCol w:w="3294"/>
      </w:tblGrid>
      <w:tr>
        <w:trPr>
          <w:trHeight w:val="2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предпринимателей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</w:tr>
      <w:tr>
        <w:trPr>
          <w:trHeight w:val="39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"Варламов"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"Калауова"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"Оспанова"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"Касимкина"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