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147df" w14:textId="3c147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призыва граждан Республики Казахстан на срочную воинскую службу в апреле-июне и октябре-декабре 2009 года в Вооруженные Силы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Приозерск Карагандинской области от 12 мая 2009 года N 12/1. Зарегистрировано Управлением юстиции города Балхаша Карагандинской области 27 мая 2009 года N 8-4-144. Утратило силу - Постановлением акимата города Приозерск Карагандинской области от 11 августа 2011 года N 27/2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города Приозерск Карагандинской области от 11.08.2011 N 27/2.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воинской обязанности и воинской службе",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2006 года N 623 "Об утверждении Правил организации и проведения призыва граждан на воинскую службу" акимат города Приозерск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 апреля 2009 года N 779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2009 года" провести призыв граждан 1982-1991 годов рождения, не имеющих право на отсрочку, в первую очередь призывников старших возрастов, потерявших право на отсрочку. Отсрочки от призыва на срочную воинскую службу в Вооруженные Силы Республики Казахстан предоставлять гражданам в строгом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воинской обязанности и воинской службе".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руководителям организаций образования и иных организаций при получении призывниками повесток на медицинскую комиссию освободить их от работы и учебы для прохождения медицинского освидетельствования и призывной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проведения призыва граждан на срочную воинскую службу создать городскую призывную комиссию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Бекмагамбетов Болат     - председатель комиссии,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Абдикешевич               объединенного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обороны города Балхаш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Жумаханов Манарбек      - заместитель председателя комиссии,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Айдарханович              заместитель акима города.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Члены комиссии: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Тулеуов Талгат          - заместитель начальника 4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Аскарбекович        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Карагандинской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Бижанов Кайрат          – председатель медицинской комиссии,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Кобентаевич               заместитель директора по лечебной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работе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казенного предприятия "Поликлиника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N 1 города Балхаш"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здравоохранения Карагандинской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области (далее КГКП "Поликлиника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города Балхаш");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Шайхисламова Гульнар    – секретарь комиссии, медицинская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Малибековна               сестра КГКП "Поликлиника N 1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Балхаш".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Балхашскому зональному представительству Управления здравоохранения Карагандинской области (Жанов М.О. по согласованию) для качественного освидетельствования призывников: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выделить в состав медицинской комиссии (согласно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) высококвалифицированных врачей специалистов и средний медицинский персонал;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бесперебойную работу рентгенкабинетов, флюрографических установок на весь период призыва;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оздоровление, лечение призывников, направляемых медицинской комиссией в условиях стационара.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4 отделу Департамента внутренних дел Карагандинской области (Сейткулов С. С.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активизировать профилактическую работу среди призывной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оказывать действенную помощь объединенному отделу по делам обороны города Балхаш в поддержании общественного порядка на призывном пункте, в местах посадки на автомобильный транспорт на весь период призыва;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производить розыск, доставку и при необходимости задержание лиц, уклоняющихся от выполнения воинских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Отделу финансов города Приозерск (Кушкаралиев К.К.) выделить необходимые средства на расходы, связанные с выполнением указанных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Заместителю акима города Жумаханову М.А. определить поставщика автотранспорта для доставки призывников на медицинскую комиссию из города Приозерск в объединенный отдел по делам обороны города Балхаш Карагандинской области и обратно согласно заключенного Договора и заявки главного специалиста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Главному специалисту отдела образования города Приозерск Лопухиной Н.С. информировать акима города к 10 июля 2009 года об итогах весеннего призыва, к 10 января 2010 года об итогах осеннего призыва.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данного постановления возложить на заместителя акима города Приозерск Жумаханова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вводится в действие по истечении десяти календарных дней после дня их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Приозерск                      Н. Бикиров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объединенного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обороны города Балхаш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подполковник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 Б.А. Бекмагамбетов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мая 2009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Балхашского зонального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представительства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 М.О. 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мая 2009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4 отдела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полковник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 С.С. Сейткулов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мая 2009 г.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Приозерск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мая 2009 года N 12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медицинской комиссии по проведению призыва граждан 1982-1991</w:t>
      </w:r>
      <w:r>
        <w:br/>
      </w:r>
      <w:r>
        <w:rPr>
          <w:rFonts w:ascii="Times New Roman"/>
          <w:b/>
          <w:i w:val="false"/>
          <w:color w:val="000000"/>
        </w:rPr>
        <w:t>
годов рождения на срочную воинскую службу в Вооруженные Силы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в 2009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5052"/>
        <w:gridCol w:w="7072"/>
      </w:tblGrid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Врачи-специалисты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медицинской комиссии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Бижанов Кайрат Кобентаевич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комиссии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Шайхисламова Гульнар Малибековна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Водинский Георгий Леонидович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Ушакова Валентина Сергеевна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Елубаева Надежда Жумахметовна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Отоларинголог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Омарбаев Маралбай Нурлыбаевич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Темирбаев Тимур Кудайбергенович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Ешниязова Алима Тореахметовна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Табиев Ануарбек Шыныбекович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Дерматолог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Дакенова Камшат Жаксылыковна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