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0907" w14:textId="c360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 сессии городского маслихата от 23 декабря 2008 года N 80/15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01 сентября 2009 года N 128/20. Зарегистрировано Управлением юстиции города Балхаша Карагандинской области 16 сентября 2009 года N 8-4-153. Утратило силу в связи с истечением срока действия - (письмо аппарата Приозерского городского маслихата Карагандинской области от 27 апреля 2011 года № 4-3/72)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Приозерского городского маслихата Карагандинской области от 27.04.2011 № 4-3/72).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городского маслихата от 23 декабря 2008 года N 80/15 "О городском бюджете на 2009 год" (зарегистрировано в Реестре государственной регистрации нормативных правовых актов за N 8-4-127, опубликовано в газете "Приозерский вестник" от 16 января 2009 года N 2 (149)),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апреля 2009 года N 116/18 "О внесении изменений и дополнений в решение XV сессии городского маслихата от 23 декабря 2008 года N 80/15 "О городском бюджете на 2009 год" (зарегистрировано в Реестре государственной регистрации нормативных правовых актов за N 8-4-142, опубликовано в газете "Приозерский вестник" от 8 мая 2009 года N 12 (159),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"1430801" заменить цифрами "1487501";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"79775" заменить цифрами "88790";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"1168" заменить цифрами "518";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"3089" заменить цифрами "1289";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"1346769" заменить цифрами "1396904";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"1430837" заменить цифрами "1487537".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XV сессии городского маслихата от 23 декабря 2008 года N 80/15 "О городском бюджете на 2009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Кобенов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2009 года N 128/20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80/15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16"/>
        <w:gridCol w:w="797"/>
        <w:gridCol w:w="9847"/>
        <w:gridCol w:w="18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1487501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1396904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1396904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17"/>
        <w:gridCol w:w="817"/>
        <w:gridCol w:w="797"/>
        <w:gridCol w:w="9007"/>
        <w:gridCol w:w="18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1487537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