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e18" w14:textId="47bb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2008 года №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15/185 от 19 июня 2009 года. Зарегистрировано Департаменом юстиции Мангистауской области № 2049 от 19 июня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(зарегистрировано в Реестре государственной регистрации нормативных правовых актов за № 2034, опубликовано в газете "Огни Мангистау" от 13 декабря 2008 года № 203-204; решение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2041, опубликовано в газете "Огни Мангистау" от 24 февраля 2009 года № 32; решение областного маслихата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2043, опубликовано в газете "Огни Мангистау" от 28 апреля 2009 года № 73); решение областного маслихата от 06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2044, опубликовано в газете "Огни Мангистау" от 14 мая 2009 года № 82 - 83);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- 50 077 941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25 242 776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1 116 487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23 718 178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- 50 769 022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487 194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665 571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776 335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776 335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1 954 610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1 954 610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«75,7»;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«78,4» заменить цифрами «90,7»;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«12,6» заменить цифрами «18,3»;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«80,1» заменить цифрами «83,3».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2, 3, 4 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«77,4»;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«80,8» заменить цифрами «93,2»;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«14,4» заменить цифрами «16,6»;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«79,7» заменить цифрами «83,6».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«1 015 134» заменить цифрами «714 139»;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«373 973» заменить цифрами «72 978»;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«1 633 773» заменить цифрами «2 809 835»;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«504 635» заменить цифрами «596 343»;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«1 129 138» заменить цифрами «2 213 492»;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"1273671" заменить цифрой "0" и исключить абзацы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«490 493» заменить цифрами «486 172»;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«219 298» заменить цифрами «214 977»;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«288 161» заменить цифрами «292 519»;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и 12 к указанному решению изложить в новой редакции согласно приложениям 1, 6 и 12 настоящего 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2009 года № 15/185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26"/>
        <w:gridCol w:w="1126"/>
        <w:gridCol w:w="1126"/>
        <w:gridCol w:w="5937"/>
        <w:gridCol w:w="1121"/>
        <w:gridCol w:w="2143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отклонение +/-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50 077 941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25 242 776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10 241 248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10 241 248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10 275 760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10 275 760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4 725 768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4 725 768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1 116 487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27 043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 от юридических лиц и финансовых учреждений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1 057 717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1 057 717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23 718 178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2 814 060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2 814 060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20 904 118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20 904 118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отклонение +/-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50 769 022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525 747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302 118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7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2 253 427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2 148 455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2 025 972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6 806 037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4 993 201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210 212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210 741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198 956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54 502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1 251 814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технологии государственной системы в сфере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7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оснащения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94 228</w:t>
            </w:r>
          </w:p>
        </w:tc>
      </w:tr>
      <w:tr>
        <w:trPr>
          <w:trHeight w:val="7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1 201 919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772 420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429 499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11 912 815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10 236 814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891 639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3 937 772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СПИД-ом в Республике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1 619 167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2 028 850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7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306 399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1 676 001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1 676 001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2 558 027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843 200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417 994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255 151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231 196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231 196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154 879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1 483 631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1 483 631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8 381 304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3 442 195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1 943 195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4 939 109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3 991 711</w:t>
            </w:r>
          </w:p>
        </w:tc>
      </w:tr>
      <w:tr>
        <w:trPr>
          <w:trHeight w:val="9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201 951</w:t>
            </w:r>
          </w:p>
        </w:tc>
      </w:tr>
      <w:tr>
        <w:trPr>
          <w:trHeight w:val="9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722 359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1 749 090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68 747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683 682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физической культуры и спорта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583 948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47 029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225 587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315 326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103 917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3 698 223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3 698 223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3 245 806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3 278 938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1 160 694</w:t>
            </w:r>
          </w:p>
        </w:tc>
      </w:tr>
      <w:tr>
        <w:trPr>
          <w:trHeight w:val="9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1 633 935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1 132 965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архитектуры и градостроительства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2 337 964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2 337 964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1 024 303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764 115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 перевозок по решению местных исполнительных органов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9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575 353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292 519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292 519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6 378 424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6 378 424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714 139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</w:p>
        </w:tc>
      </w:tr>
      <w:tr>
        <w:trPr>
          <w:trHeight w:val="7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487 194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«НУХ «КазАгро» для финансирования малого и среднего бизнеса и микрокредитования сельского населения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-1 954 610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1 954 610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2009 года № 15/185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95"/>
        <w:gridCol w:w="1453"/>
        <w:gridCol w:w="2560"/>
        <w:gridCol w:w="4294"/>
      </w:tblGrid>
      <w:tr>
        <w:trPr>
          <w:trHeight w:val="15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образования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486 172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214 977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271 195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225 195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2009 года № 15/185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 бюджетных кредитов из республиканского бюджета бюджетам районов и городов на 2009 год на реализацию Государственной программы жилищного строительства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585"/>
        <w:gridCol w:w="1105"/>
        <w:gridCol w:w="1691"/>
        <w:gridCol w:w="1538"/>
        <w:gridCol w:w="2005"/>
        <w:gridCol w:w="2097"/>
        <w:gridCol w:w="1107"/>
        <w:gridCol w:w="1885"/>
      </w:tblGrid>
      <w:tr>
        <w:trPr>
          <w:trHeight w:val="60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нование 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Все-го рас-хо- дов, в том чис-ле: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строи- тельст-во жилья госу- дарст- венного комму- нально-го жилищ- ного фонда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строи-тельство двух 20-кв. жилых домов для работ-ников бюджетных организаций и моло- дых семей г. Жана- озен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кредито-вание строи- тельства и приобре-тения жилья для работни-ков организаций образования и здраво- охране- ния, строи- тельство которых реали- зуется в рамках проекта «100 школ и 100 больниц»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благоустройство инженерно-коммуникацион-ной инфраструктуры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раз-ви- тие и обустройство инженерно-коммуникацион-ной инф-рас-труктуры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реконст-рукцию инженер-ных сетей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облас-ти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3 166 000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1 672 000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Бейнеу-ский район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 киянс- кий район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Мангис-тауский район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Мунай- линский район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238 104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328 912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1 186 975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Жана- озен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