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6c1" w14:textId="e8d7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2008 года №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16/207 от 17 июля 2009 года. Зарегистрировано Департаментом юстиции Мангистауской области № 2050 от 23 июля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10/116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№ 2034, опубликовано в газете "Огни Мангистау" от 13 декабря 2008 года № 203-204; решение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12/144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2041, опубликовано в газете "Огни Мангистау" от 24 февраля 2009 года № 32; решение областного маслихата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13/159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2043, опубликовано в газете "Огни Мангистау" от 28 апреля 2009 года № 73; решение областного маслихата от 06 мая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14/178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2044, опубликовано в газете "Огни Мангистау" от 14 мая 2009 года № 82-83; решение областного маслихата от 19 июня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15/185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2049, опубликовано в газете "Огни Мангистау" от 20 июня 2009 года № 105 - 106);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областной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- 51 372 062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24 992 776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2 426 487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23 952 299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- 52 313 143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487 194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665 571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178 377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526 335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526 335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1 954 610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1 954 610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1 754 610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«Бейнеускому району» цифры «75,7» заменить цифрами «77,3»;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«Мангистаускому району» цифры «0» заменить цифрами «36,1»;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«Тупкараганскому району» цифры «0» заменить цифрами «33,3»;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«городу Актау» цифры «18,3» заменить цифрами «17,9»;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«Бейнеускому району» цифры «77,4» заменить цифрами «78,5»;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«Мангистаускому району» цифры «0» заменить цифрами «36,6»;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«городу Актау» цифры «16,6» заменить цифрами «17,2»;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«714 139» заменить цифрами «700 459»;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«72 978» заменить цифрами «59 298»;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«2 809 835» заменить цифрами «2 796 155»;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«2 213 492» заменить цифрами «2 199 812»;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«486 172» заменить цифрами «1 686 172»;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«3 867 510» заменить цифрами «4 115 311»;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«292 519» заменить цифрами «286 375»;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6 и 14 к указанному решению изложить в новой редакции согласно приложениям 1, 2, 6 и 14 настоящего решения.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Аленов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 Б. 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Нургалиева Х.Х.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июля 2009 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16/207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32"/>
        <w:gridCol w:w="867"/>
        <w:gridCol w:w="632"/>
        <w:gridCol w:w="6246"/>
        <w:gridCol w:w="3387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 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51 372 062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24 992 776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10 141 248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10 141 248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10 125 760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10 125 760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2 426 487 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27 043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3 189 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2 367 717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2 367 717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23 952 299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2 800 380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2 800 380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21 151 919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21 151 919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 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52 313 143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702 653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525 747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305 118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220 629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95 901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80 487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53 183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53 183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60 575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60 575 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2 253 427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2 148 455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2 025 972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120 878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104 972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104 972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8 006 037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114 861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79 706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4 993 201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210 212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20 188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142 808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210 741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198 956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1 122 524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54 502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психолого-медико-педагогичес-кой консультативной помощи населению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38 585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530 468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1 251 814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76 289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Методическая работа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12 157 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94 228 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132 984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721 087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122 918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2 401 919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1 972 420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429 499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12 005 969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10 329 968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900 054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4 027 772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77 184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61 651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СПИД-ом в Республике Казахстан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1 615 367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2 027 389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486 475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306 399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19 417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13 262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74 395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38 467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123 221 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94 894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164 918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1 676 001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1 676 001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2 558 027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843 200 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46 339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417 994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48 650 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69 006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255 151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231 196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231 196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1 483 631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1 483 631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8 382 590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3 442 195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1 294 000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1 943 195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4 940 395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24 374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3 991 711 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201 951 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722 359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1 772 590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68 747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683 682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19 312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630 041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583 948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24 016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47 029 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225 121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196 555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338 826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127 417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161 089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75 176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31 891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3 696 222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3 696 222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3 243 805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452 417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3 278 643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42 236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22 236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284 097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25 612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231 505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157 681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31 740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54 750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3 160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1 160 694 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1 051 000 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109 694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1 633 935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500 970 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1 132 965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76 692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2 585 765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2 585 765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24 868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1 024 303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764 115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12 678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587 947 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569 209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286 375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286 375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237 870 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237 870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44 964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44 964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6 364 744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6 364 744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5 342 114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700 459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320 640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487 194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665 571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«НУХ «КазАгро» для финансирования малого и среднего бизнеса и микрокредитования сельского населения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 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 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526 335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526 335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526 335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526 335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526 335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 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-1 954 610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1 954 610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2009 года № 16/207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РАЗВИТИЯ НА 2009 ГОД, НАПРАВЛЕННЫХ НА РЕАЛИЗАЦИЮ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24"/>
        <w:gridCol w:w="850"/>
        <w:gridCol w:w="10243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(программы)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«НУХ «КазАгро»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2009 года № 16/207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бюджетам районов и городов 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609"/>
        <w:gridCol w:w="3014"/>
        <w:gridCol w:w="2525"/>
        <w:gridCol w:w="3483"/>
      </w:tblGrid>
      <w:tr>
        <w:trPr>
          <w:trHeight w:val="18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образования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инженерно-комму-никационной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1 686 172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1 414 977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271 195 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225 195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171 195 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1 200 000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1 200 000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Тупкараган- ский район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160 977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160 977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2009 года № 16/207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трансфертов на развитие из республиканского бюджета областному бюджету, бюджетам районов и городов на 2009 год для финансирования мероприятий в рамках реализации стратегии региональной занятости и переподготовки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863"/>
        <w:gridCol w:w="1011"/>
        <w:gridCol w:w="1131"/>
        <w:gridCol w:w="1136"/>
        <w:gridCol w:w="1137"/>
        <w:gridCol w:w="917"/>
        <w:gridCol w:w="1071"/>
        <w:gridCol w:w="1137"/>
        <w:gridCol w:w="931"/>
        <w:gridCol w:w="931"/>
        <w:gridCol w:w="1469"/>
      </w:tblGrid>
      <w:tr>
        <w:trPr>
          <w:trHeight w:val="27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образования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здравоохра-нения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социального обеспечения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культуры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содержание автомобильных дорог районного значения, улиц городов и населенных пунктов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автомобильных дорог районного значения, улицгородов и населенных пунктов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инженерно-коммуникационной инфраструкту-ры и благоустройство населенных пунктов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инженерно-коммуникационной инфраструктуры и благоустройство населенных пунктов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социальных проектов в поселках, аулах (селах), аульных (сельских) округах 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4 115 311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1 242 300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185 400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60 500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587 947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59 854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201 951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722 359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1 051 000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Бейнеу- ский район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424 472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158 618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212 244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53 610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187 900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тауский район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898 276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65 469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325 703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422 359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53 881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437 604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319 695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117 909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Тупкара-ганский район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261 058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56 604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59 854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700 961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229 874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171 087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835 364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292 264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Област- ной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369 676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119 776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