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cac0" w14:textId="d33c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постановление акимата Мангистауской области от 20 марта 2008 года № 181 "Об установлении водоохранных зон и полос в городах Актау, Форт-Шевченко, селе Курык и в зоне отдыха Кендерли"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 2788 от 14 октября 2009 года. Зарегистрировано Департаментом юстиции Мангистауской области № 2057 от 21 октября 2009 года. Утратило силу постановлением акимата Мангистауской области от 24 августа 2023 года N 130</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Мангистауской области от 24.08.2023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от 9 июля 2003 года, постановлением Правительства Республики Казахстан от 16 января 2004 года </w:t>
      </w:r>
      <w:r>
        <w:rPr>
          <w:rFonts w:ascii="Times New Roman"/>
          <w:b w:val="false"/>
          <w:i w:val="false"/>
          <w:color w:val="000000"/>
          <w:sz w:val="28"/>
        </w:rPr>
        <w:t>№ 42</w:t>
      </w:r>
      <w:r>
        <w:rPr>
          <w:rFonts w:ascii="Times New Roman"/>
          <w:b w:val="false"/>
          <w:i w:val="false"/>
          <w:color w:val="000000"/>
          <w:sz w:val="28"/>
        </w:rPr>
        <w:t xml:space="preserve"> "Об утверждении Правил установления водоохранных зон и полос", акимат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20 марта 2008 года </w:t>
      </w:r>
      <w:r>
        <w:rPr>
          <w:rFonts w:ascii="Times New Roman"/>
          <w:b w:val="false"/>
          <w:i w:val="false"/>
          <w:color w:val="000000"/>
          <w:sz w:val="28"/>
        </w:rPr>
        <w:t>№ 181</w:t>
      </w:r>
      <w:r>
        <w:rPr>
          <w:rFonts w:ascii="Times New Roman"/>
          <w:b w:val="false"/>
          <w:i w:val="false"/>
          <w:color w:val="000000"/>
          <w:sz w:val="28"/>
        </w:rPr>
        <w:t xml:space="preserve"> "Об установлении водоохранных зон и полос в городах Актау, Форт – Шевченко, селе Курык и в зоне отдыха Кендерли" (зарегистрировано в Реестре государственной регистрации нормативных правовых актов за № 2009, опубликовано в газете "Огни Мангистау" 13 мая 2008 года № 75, внесено дополнение постановлением акимата Мангистауской области от 23 декабря 2008 года </w:t>
      </w:r>
      <w:r>
        <w:rPr>
          <w:rFonts w:ascii="Times New Roman"/>
          <w:b w:val="false"/>
          <w:i w:val="false"/>
          <w:color w:val="000000"/>
          <w:sz w:val="28"/>
        </w:rPr>
        <w:t>№ 2631</w:t>
      </w:r>
      <w:r>
        <w:rPr>
          <w:rFonts w:ascii="Times New Roman"/>
          <w:b w:val="false"/>
          <w:i w:val="false"/>
          <w:color w:val="000000"/>
          <w:sz w:val="28"/>
        </w:rPr>
        <w:t xml:space="preserve"> "О внесении дополнения в постановление акимата Мангистауской области от 20 марта 2008 года № 181 "Об установлении водоохранных зон и полос в городах Актау, Форт – Шевченко, селе Курык и зоне отдыха Кендерли", зарегистрировано в Реестре государственной регистрации нормативных правовых актов за № 2040, опубликовано в газете "Огни Мангистау" 7 февраля 2009 года № 21 (10162)) следующие изменение и дополнение:</w:t>
      </w:r>
    </w:p>
    <w:bookmarkEnd w:id="1"/>
    <w:bookmarkStart w:name="z3" w:id="2"/>
    <w:p>
      <w:pPr>
        <w:spacing w:after="0"/>
        <w:ind w:left="0"/>
        <w:jc w:val="both"/>
      </w:pPr>
      <w:r>
        <w:rPr>
          <w:rFonts w:ascii="Times New Roman"/>
          <w:b w:val="false"/>
          <w:i w:val="false"/>
          <w:color w:val="000000"/>
          <w:sz w:val="28"/>
        </w:rPr>
        <w:t>
      в приложении 1 указанного постановления:</w:t>
      </w:r>
    </w:p>
    <w:bookmarkEnd w:id="2"/>
    <w:p>
      <w:pPr>
        <w:spacing w:after="0"/>
        <w:ind w:left="0"/>
        <w:jc w:val="both"/>
      </w:pPr>
      <w:r>
        <w:rPr>
          <w:rFonts w:ascii="Times New Roman"/>
          <w:b w:val="false"/>
          <w:i w:val="false"/>
          <w:color w:val="000000"/>
          <w:sz w:val="28"/>
        </w:rPr>
        <w:t>
      абзац второй пункта 2 изложить в новой редакции:</w:t>
      </w:r>
    </w:p>
    <w:p>
      <w:pPr>
        <w:spacing w:after="0"/>
        <w:ind w:left="0"/>
        <w:jc w:val="both"/>
      </w:pPr>
      <w:r>
        <w:rPr>
          <w:rFonts w:ascii="Times New Roman"/>
          <w:b w:val="false"/>
          <w:i w:val="false"/>
          <w:color w:val="000000"/>
          <w:sz w:val="28"/>
        </w:rPr>
        <w:t>
      "Ширина водоохранных полос для участков моря территории г.Форт – Шевченко, с.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водоохранной полосы на побережье Каспийского моря протяженностью 1, 12 км на отсыпной площадке базы морских нефтяных операций Аташ, бухта Баутино Тупкараганского района на основании утвержденной проектной документации.";</w:t>
      </w:r>
    </w:p>
    <w:bookmarkStart w:name="z4" w:id="3"/>
    <w:p>
      <w:pPr>
        <w:spacing w:after="0"/>
        <w:ind w:left="0"/>
        <w:jc w:val="both"/>
      </w:pPr>
      <w:r>
        <w:rPr>
          <w:rFonts w:ascii="Times New Roman"/>
          <w:b w:val="false"/>
          <w:i w:val="false"/>
          <w:color w:val="000000"/>
          <w:sz w:val="28"/>
        </w:rPr>
        <w:t>
      пункт 2 дополнить третьим абзацем следующего содержания:</w:t>
      </w:r>
    </w:p>
    <w:bookmarkEnd w:id="3"/>
    <w:p>
      <w:pPr>
        <w:spacing w:after="0"/>
        <w:ind w:left="0"/>
        <w:jc w:val="both"/>
      </w:pPr>
      <w:r>
        <w:rPr>
          <w:rFonts w:ascii="Times New Roman"/>
          <w:b w:val="false"/>
          <w:i w:val="false"/>
          <w:color w:val="000000"/>
          <w:sz w:val="28"/>
        </w:rPr>
        <w:t>
      "Граница водоохранных полос для участков моря на отсыпной площадке базы нефтяных операций Аташ, бухта Баутино Тупкараганского района совмещается с парапетом в границах площадки базы Аташ и соединяется главной кривой с существующей границей водоохранной полосы Каспийского моря.".</w:t>
      </w:r>
    </w:p>
    <w:bookmarkStart w:name="z5" w:id="4"/>
    <w:p>
      <w:pPr>
        <w:spacing w:after="0"/>
        <w:ind w:left="0"/>
        <w:jc w:val="both"/>
      </w:pPr>
      <w:r>
        <w:rPr>
          <w:rFonts w:ascii="Times New Roman"/>
          <w:b w:val="false"/>
          <w:i w:val="false"/>
          <w:color w:val="000000"/>
          <w:sz w:val="28"/>
        </w:rPr>
        <w:t>
      2. Акиму Тупкараганского района (Трумов С.У.) осуществить с учетом внесенного изменения и дополнения перенос границы водоохранных полос отсыпной площадки базы морских нефтяных операций Аташ в натуру, внесение изменения в земельно – учетную документацию и обеспечить постоянный контроль за проведением этих работ.</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Боканова К.</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Кушербаев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И.о. начальника межрегиональной</w:t>
      </w:r>
    </w:p>
    <w:p>
      <w:pPr>
        <w:spacing w:after="0"/>
        <w:ind w:left="0"/>
        <w:jc w:val="both"/>
      </w:pPr>
      <w:r>
        <w:rPr>
          <w:rFonts w:ascii="Times New Roman"/>
          <w:b w:val="false"/>
          <w:i w:val="false"/>
          <w:color w:val="000000"/>
          <w:sz w:val="28"/>
        </w:rPr>
        <w:t>
      земельной инспекции</w:t>
      </w:r>
    </w:p>
    <w:p>
      <w:pPr>
        <w:spacing w:after="0"/>
        <w:ind w:left="0"/>
        <w:jc w:val="both"/>
      </w:pPr>
      <w:r>
        <w:rPr>
          <w:rFonts w:ascii="Times New Roman"/>
          <w:b w:val="false"/>
          <w:i w:val="false"/>
          <w:color w:val="000000"/>
          <w:sz w:val="28"/>
        </w:rPr>
        <w:t>
      Агентства Республики Казахстан</w:t>
      </w:r>
    </w:p>
    <w:p>
      <w:pPr>
        <w:spacing w:after="0"/>
        <w:ind w:left="0"/>
        <w:jc w:val="both"/>
      </w:pPr>
      <w:r>
        <w:rPr>
          <w:rFonts w:ascii="Times New Roman"/>
          <w:b w:val="false"/>
          <w:i w:val="false"/>
          <w:color w:val="000000"/>
          <w:sz w:val="28"/>
        </w:rPr>
        <w:t>
      по управлению земельными ресурсами</w:t>
      </w:r>
    </w:p>
    <w:p>
      <w:pPr>
        <w:spacing w:after="0"/>
        <w:ind w:left="0"/>
        <w:jc w:val="both"/>
      </w:pPr>
      <w:r>
        <w:rPr>
          <w:rFonts w:ascii="Times New Roman"/>
          <w:b w:val="false"/>
          <w:i w:val="false"/>
          <w:color w:val="000000"/>
          <w:sz w:val="28"/>
        </w:rPr>
        <w:t>
      по Атырауской и Мангистауской областям</w:t>
      </w:r>
    </w:p>
    <w:p>
      <w:pPr>
        <w:spacing w:after="0"/>
        <w:ind w:left="0"/>
        <w:jc w:val="both"/>
      </w:pPr>
      <w:r>
        <w:rPr>
          <w:rFonts w:ascii="Times New Roman"/>
          <w:b w:val="false"/>
          <w:i w:val="false"/>
          <w:color w:val="000000"/>
          <w:sz w:val="28"/>
        </w:rPr>
        <w:t>
      _____________ Джексенов М.К.</w:t>
      </w:r>
    </w:p>
    <w:p>
      <w:pPr>
        <w:spacing w:after="0"/>
        <w:ind w:left="0"/>
        <w:jc w:val="both"/>
      </w:pPr>
      <w:r>
        <w:rPr>
          <w:rFonts w:ascii="Times New Roman"/>
          <w:b w:val="false"/>
          <w:i w:val="false"/>
          <w:color w:val="000000"/>
          <w:sz w:val="28"/>
        </w:rPr>
        <w:t>
      "_____" ____________ 2009 года</w:t>
      </w:r>
    </w:p>
    <w:p>
      <w:pPr>
        <w:spacing w:after="0"/>
        <w:ind w:left="0"/>
        <w:jc w:val="both"/>
      </w:pPr>
      <w:r>
        <w:rPr>
          <w:rFonts w:ascii="Times New Roman"/>
          <w:b w:val="false"/>
          <w:i w:val="false"/>
          <w:color w:val="000000"/>
          <w:sz w:val="28"/>
        </w:rPr>
        <w:t>
      Начальник управления природных ресурсов</w:t>
      </w:r>
    </w:p>
    <w:p>
      <w:pPr>
        <w:spacing w:after="0"/>
        <w:ind w:left="0"/>
        <w:jc w:val="both"/>
      </w:pPr>
      <w:r>
        <w:rPr>
          <w:rFonts w:ascii="Times New Roman"/>
          <w:b w:val="false"/>
          <w:i w:val="false"/>
          <w:color w:val="000000"/>
          <w:sz w:val="28"/>
        </w:rPr>
        <w:t>
      и регулирования природопользования</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_____________ Жунбасов М.М.</w:t>
      </w:r>
    </w:p>
    <w:p>
      <w:pPr>
        <w:spacing w:after="0"/>
        <w:ind w:left="0"/>
        <w:jc w:val="both"/>
      </w:pPr>
      <w:r>
        <w:rPr>
          <w:rFonts w:ascii="Times New Roman"/>
          <w:b w:val="false"/>
          <w:i w:val="false"/>
          <w:color w:val="000000"/>
          <w:sz w:val="28"/>
        </w:rPr>
        <w:t>
      "_____" ____________ 2009 года</w:t>
      </w:r>
    </w:p>
    <w:p>
      <w:pPr>
        <w:spacing w:after="0"/>
        <w:ind w:left="0"/>
        <w:jc w:val="both"/>
      </w:pPr>
      <w:r>
        <w:rPr>
          <w:rFonts w:ascii="Times New Roman"/>
          <w:b w:val="false"/>
          <w:i w:val="false"/>
          <w:color w:val="000000"/>
          <w:sz w:val="28"/>
        </w:rPr>
        <w:t>
      Начальник Урало-Каспийской бассейновой</w:t>
      </w:r>
    </w:p>
    <w:p>
      <w:pPr>
        <w:spacing w:after="0"/>
        <w:ind w:left="0"/>
        <w:jc w:val="both"/>
      </w:pPr>
      <w:r>
        <w:rPr>
          <w:rFonts w:ascii="Times New Roman"/>
          <w:b w:val="false"/>
          <w:i w:val="false"/>
          <w:color w:val="000000"/>
          <w:sz w:val="28"/>
        </w:rPr>
        <w:t>
      инспекции по регулированию использования</w:t>
      </w:r>
    </w:p>
    <w:p>
      <w:pPr>
        <w:spacing w:after="0"/>
        <w:ind w:left="0"/>
        <w:jc w:val="both"/>
      </w:pPr>
      <w:r>
        <w:rPr>
          <w:rFonts w:ascii="Times New Roman"/>
          <w:b w:val="false"/>
          <w:i w:val="false"/>
          <w:color w:val="000000"/>
          <w:sz w:val="28"/>
        </w:rPr>
        <w:t>
      и охране водных ресурсов</w:t>
      </w:r>
    </w:p>
    <w:p>
      <w:pPr>
        <w:spacing w:after="0"/>
        <w:ind w:left="0"/>
        <w:jc w:val="both"/>
      </w:pPr>
      <w:r>
        <w:rPr>
          <w:rFonts w:ascii="Times New Roman"/>
          <w:b w:val="false"/>
          <w:i w:val="false"/>
          <w:color w:val="000000"/>
          <w:sz w:val="28"/>
        </w:rPr>
        <w:t>
      _____________ Куанов Б.О.</w:t>
      </w:r>
    </w:p>
    <w:p>
      <w:pPr>
        <w:spacing w:after="0"/>
        <w:ind w:left="0"/>
        <w:jc w:val="both"/>
      </w:pPr>
      <w:r>
        <w:rPr>
          <w:rFonts w:ascii="Times New Roman"/>
          <w:b w:val="false"/>
          <w:i w:val="false"/>
          <w:color w:val="000000"/>
          <w:sz w:val="28"/>
        </w:rPr>
        <w:t>
      "_____" ____________ 2009 года</w:t>
      </w:r>
    </w:p>
    <w:p>
      <w:pPr>
        <w:spacing w:after="0"/>
        <w:ind w:left="0"/>
        <w:jc w:val="both"/>
      </w:pPr>
      <w:r>
        <w:rPr>
          <w:rFonts w:ascii="Times New Roman"/>
          <w:b w:val="false"/>
          <w:i w:val="false"/>
          <w:color w:val="000000"/>
          <w:sz w:val="28"/>
        </w:rPr>
        <w:t>
      Начальник Мангистауского областного филиала</w:t>
      </w:r>
    </w:p>
    <w:p>
      <w:pPr>
        <w:spacing w:after="0"/>
        <w:ind w:left="0"/>
        <w:jc w:val="both"/>
      </w:pPr>
      <w:r>
        <w:rPr>
          <w:rFonts w:ascii="Times New Roman"/>
          <w:b w:val="false"/>
          <w:i w:val="false"/>
          <w:color w:val="000000"/>
          <w:sz w:val="28"/>
        </w:rPr>
        <w:t>
      Жайык-Каспийского департамента экологии</w:t>
      </w:r>
    </w:p>
    <w:p>
      <w:pPr>
        <w:spacing w:after="0"/>
        <w:ind w:left="0"/>
        <w:jc w:val="both"/>
      </w:pPr>
      <w:r>
        <w:rPr>
          <w:rFonts w:ascii="Times New Roman"/>
          <w:b w:val="false"/>
          <w:i w:val="false"/>
          <w:color w:val="000000"/>
          <w:sz w:val="28"/>
        </w:rPr>
        <w:t>
      _____________ Ногаев Ы.Н.</w:t>
      </w:r>
    </w:p>
    <w:p>
      <w:pPr>
        <w:spacing w:after="0"/>
        <w:ind w:left="0"/>
        <w:jc w:val="both"/>
      </w:pPr>
      <w:r>
        <w:rPr>
          <w:rFonts w:ascii="Times New Roman"/>
          <w:b w:val="false"/>
          <w:i w:val="false"/>
          <w:color w:val="000000"/>
          <w:sz w:val="28"/>
        </w:rPr>
        <w:t>
      "_____" ____________ 2009 года</w:t>
      </w:r>
    </w:p>
    <w:p>
      <w:pPr>
        <w:spacing w:after="0"/>
        <w:ind w:left="0"/>
        <w:jc w:val="both"/>
      </w:pPr>
      <w:r>
        <w:rPr>
          <w:rFonts w:ascii="Times New Roman"/>
          <w:b w:val="false"/>
          <w:i w:val="false"/>
          <w:color w:val="000000"/>
          <w:sz w:val="28"/>
        </w:rPr>
        <w:t>
      И.о. начальника управления земельных</w:t>
      </w:r>
    </w:p>
    <w:p>
      <w:pPr>
        <w:spacing w:after="0"/>
        <w:ind w:left="0"/>
        <w:jc w:val="both"/>
      </w:pPr>
      <w:r>
        <w:rPr>
          <w:rFonts w:ascii="Times New Roman"/>
          <w:b w:val="false"/>
          <w:i w:val="false"/>
          <w:color w:val="000000"/>
          <w:sz w:val="28"/>
        </w:rPr>
        <w:t>
      отношений Мангистауской области</w:t>
      </w:r>
    </w:p>
    <w:p>
      <w:pPr>
        <w:spacing w:after="0"/>
        <w:ind w:left="0"/>
        <w:jc w:val="both"/>
      </w:pPr>
      <w:r>
        <w:rPr>
          <w:rFonts w:ascii="Times New Roman"/>
          <w:b w:val="false"/>
          <w:i w:val="false"/>
          <w:color w:val="000000"/>
          <w:sz w:val="28"/>
        </w:rPr>
        <w:t>
      _____________ Оразбаев К.С.</w:t>
      </w:r>
    </w:p>
    <w:p>
      <w:pPr>
        <w:spacing w:after="0"/>
        <w:ind w:left="0"/>
        <w:jc w:val="both"/>
      </w:pPr>
      <w:r>
        <w:rPr>
          <w:rFonts w:ascii="Times New Roman"/>
          <w:b w:val="false"/>
          <w:i w:val="false"/>
          <w:color w:val="000000"/>
          <w:sz w:val="28"/>
        </w:rPr>
        <w:t>
      "_____" ____________ 2009 года</w:t>
      </w:r>
    </w:p>
    <w:p>
      <w:pPr>
        <w:spacing w:after="0"/>
        <w:ind w:left="0"/>
        <w:jc w:val="both"/>
      </w:pPr>
      <w:r>
        <w:rPr>
          <w:rFonts w:ascii="Times New Roman"/>
          <w:b w:val="false"/>
          <w:i w:val="false"/>
          <w:color w:val="000000"/>
          <w:sz w:val="28"/>
        </w:rPr>
        <w:t>
      Директор департамента Комитета государственного</w:t>
      </w:r>
    </w:p>
    <w:p>
      <w:pPr>
        <w:spacing w:after="0"/>
        <w:ind w:left="0"/>
        <w:jc w:val="both"/>
      </w:pPr>
      <w:r>
        <w:rPr>
          <w:rFonts w:ascii="Times New Roman"/>
          <w:b w:val="false"/>
          <w:i w:val="false"/>
          <w:color w:val="000000"/>
          <w:sz w:val="28"/>
        </w:rPr>
        <w:t>
      санитарно-эпидемиологического надзора</w:t>
      </w:r>
    </w:p>
    <w:p>
      <w:pPr>
        <w:spacing w:after="0"/>
        <w:ind w:left="0"/>
        <w:jc w:val="both"/>
      </w:pPr>
      <w:r>
        <w:rPr>
          <w:rFonts w:ascii="Times New Roman"/>
          <w:b w:val="false"/>
          <w:i w:val="false"/>
          <w:color w:val="000000"/>
          <w:sz w:val="28"/>
        </w:rPr>
        <w:t>
      Министерства здравоохранения Республики Казахстан</w:t>
      </w:r>
    </w:p>
    <w:p>
      <w:pPr>
        <w:spacing w:after="0"/>
        <w:ind w:left="0"/>
        <w:jc w:val="both"/>
      </w:pPr>
      <w:r>
        <w:rPr>
          <w:rFonts w:ascii="Times New Roman"/>
          <w:b w:val="false"/>
          <w:i w:val="false"/>
          <w:color w:val="000000"/>
          <w:sz w:val="28"/>
        </w:rPr>
        <w:t>
      по Мангистауской области</w:t>
      </w:r>
    </w:p>
    <w:p>
      <w:pPr>
        <w:spacing w:after="0"/>
        <w:ind w:left="0"/>
        <w:jc w:val="both"/>
      </w:pPr>
      <w:r>
        <w:rPr>
          <w:rFonts w:ascii="Times New Roman"/>
          <w:b w:val="false"/>
          <w:i w:val="false"/>
          <w:color w:val="000000"/>
          <w:sz w:val="28"/>
        </w:rPr>
        <w:t>
      _____________ Утесинов Б.Б.</w:t>
      </w:r>
    </w:p>
    <w:p>
      <w:pPr>
        <w:spacing w:after="0"/>
        <w:ind w:left="0"/>
        <w:jc w:val="both"/>
      </w:pPr>
      <w:r>
        <w:rPr>
          <w:rFonts w:ascii="Times New Roman"/>
          <w:b w:val="false"/>
          <w:i w:val="false"/>
          <w:color w:val="000000"/>
          <w:sz w:val="28"/>
        </w:rPr>
        <w:t xml:space="preserve">
      "_____" ____________ 2009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