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5d45" w14:textId="f445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Мангистауской области от 11 марта 2008 года № 171 "Об установлении ежемесячного денежного содержания ведущим спортсменам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13 октября 2009 года № 2787. Зарегистрировано Департаментом юстиции Мангистауской области от 24 ноября 2009 года № 2059. Утратило силу постановлением акимата Мангистауской области от 08 мая 2012 года № 85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Мангистауской области от 08.05.2012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>, от 2 декабря 1999 года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постановление акимата Мангистауской области от 11 марта 2008 года 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установлении ежемесячного денежного содержания ведущим спортсменам Мангистауской области» (зарегистрировано в Реестре государственной регистрации нормативных правовых актов № 2008, опубликовано в газете "Огни Мангистау" 8 апреля 2008 года № 57)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Ежемесячное денежное содержание (далее - содержание) устанавливается 10 спортсменам области, входящих в состав сборных Республики Казахстан по различным видам спорта, показывающим высокие спортивные результаты на официальных соревнованиях международного уровня.»;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указанного постановления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указанного постановления исключить слово «стабильных»;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Купенова                  ветерана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Жаксылыка Каиркеновича    членом рабочей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Коломиец                  ветерана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Анатолия Константиновича  членом рабочей группы.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области Караева Ж.А.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Аким области К. Кушербаев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 Нургалиева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«___»_____________2009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туризма,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 Пахомов С.И.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____________2009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